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A238" w14:textId="77777777" w:rsidR="0018799F" w:rsidRDefault="00E2718B" w:rsidP="00E2718B">
      <w:pPr>
        <w:rPr>
          <w:rFonts w:ascii="Times New Roman" w:hAnsi="Times New Roman"/>
          <w:sz w:val="24"/>
        </w:rPr>
      </w:pPr>
      <w:r>
        <w:rPr>
          <w:rFonts w:ascii="Times New Roman" w:hAnsi="Times New Roman" w:cs="Tahoma"/>
          <w:sz w:val="28"/>
          <w:szCs w:val="28"/>
        </w:rPr>
        <w:t xml:space="preserve">               </w:t>
      </w:r>
    </w:p>
    <w:p w14:paraId="014EA239" w14:textId="77777777" w:rsidR="0018799F" w:rsidRDefault="0018799F" w:rsidP="00D15A72">
      <w:pPr>
        <w:ind w:left="7230" w:right="-7"/>
        <w:rPr>
          <w:rFonts w:ascii="Times New Roman" w:hAnsi="Times New Roman"/>
          <w:sz w:val="24"/>
        </w:rPr>
      </w:pPr>
    </w:p>
    <w:p w14:paraId="42A5A71A" w14:textId="0A78C16E" w:rsidR="001132EF" w:rsidRPr="00A67F66" w:rsidRDefault="001132EF" w:rsidP="001132EF">
      <w:pPr>
        <w:ind w:left="-142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</w:tblGrid>
      <w:tr w:rsidR="001132EF" w14:paraId="7052E2D9" w14:textId="77777777" w:rsidTr="007861E7">
        <w:trPr>
          <w:trHeight w:val="1337"/>
          <w:jc w:val="right"/>
        </w:trPr>
        <w:tc>
          <w:tcPr>
            <w:tcW w:w="3961" w:type="dxa"/>
            <w:shd w:val="clear" w:color="auto" w:fill="auto"/>
          </w:tcPr>
          <w:p w14:paraId="2C2D6E2A" w14:textId="77777777" w:rsidR="001132EF" w:rsidRPr="007861E7" w:rsidRDefault="001132EF" w:rsidP="001132EF">
            <w:pPr>
              <w:rPr>
                <w:rFonts w:ascii="Times New Roman" w:hAnsi="Times New Roman"/>
                <w:sz w:val="28"/>
                <w:szCs w:val="28"/>
              </w:rPr>
            </w:pPr>
            <w:r w:rsidRPr="007861E7">
              <w:rPr>
                <w:rFonts w:ascii="Times New Roman" w:hAnsi="Times New Roman"/>
                <w:sz w:val="28"/>
                <w:szCs w:val="28"/>
              </w:rPr>
              <w:t>В организационный комитет</w:t>
            </w:r>
          </w:p>
          <w:p w14:paraId="65E809F0" w14:textId="77777777" w:rsidR="001132EF" w:rsidRPr="007861E7" w:rsidRDefault="001132EF" w:rsidP="001132EF">
            <w:pPr>
              <w:rPr>
                <w:rFonts w:ascii="Times New Roman" w:hAnsi="Times New Roman"/>
                <w:sz w:val="28"/>
                <w:szCs w:val="28"/>
              </w:rPr>
            </w:pPr>
            <w:r w:rsidRPr="007861E7">
              <w:rPr>
                <w:rFonts w:ascii="Times New Roman" w:hAnsi="Times New Roman"/>
                <w:sz w:val="28"/>
                <w:szCs w:val="28"/>
              </w:rPr>
              <w:t>краевого этапа Всероссийского</w:t>
            </w:r>
          </w:p>
          <w:p w14:paraId="37388CA8" w14:textId="5F7884AF" w:rsidR="001132EF" w:rsidRPr="007861E7" w:rsidRDefault="001132EF" w:rsidP="001132EF">
            <w:pPr>
              <w:rPr>
                <w:rFonts w:ascii="Times New Roman" w:hAnsi="Times New Roman"/>
                <w:sz w:val="28"/>
                <w:szCs w:val="28"/>
              </w:rPr>
            </w:pPr>
            <w:r w:rsidRPr="007861E7">
              <w:rPr>
                <w:rFonts w:ascii="Times New Roman" w:hAnsi="Times New Roman"/>
                <w:sz w:val="28"/>
                <w:szCs w:val="28"/>
              </w:rPr>
              <w:t>профессионального конкурса</w:t>
            </w:r>
          </w:p>
          <w:p w14:paraId="0F78D59C" w14:textId="3989D23D" w:rsidR="00BD548D" w:rsidRPr="007861E7" w:rsidRDefault="001132EF" w:rsidP="00BD548D">
            <w:pPr>
              <w:rPr>
                <w:rFonts w:ascii="Times New Roman" w:hAnsi="Times New Roman"/>
                <w:sz w:val="28"/>
                <w:szCs w:val="28"/>
              </w:rPr>
            </w:pPr>
            <w:r w:rsidRPr="007861E7">
              <w:rPr>
                <w:rFonts w:ascii="Times New Roman" w:hAnsi="Times New Roman"/>
                <w:sz w:val="28"/>
                <w:szCs w:val="28"/>
              </w:rPr>
              <w:t xml:space="preserve">«Воспитатель года России» </w:t>
            </w:r>
            <w:r w:rsidR="00BD548D" w:rsidRPr="007861E7">
              <w:rPr>
                <w:rFonts w:ascii="Times New Roman" w:hAnsi="Times New Roman"/>
                <w:sz w:val="28"/>
                <w:szCs w:val="28"/>
              </w:rPr>
              <w:t>в 202</w:t>
            </w:r>
            <w:r w:rsidR="002E5C35">
              <w:rPr>
                <w:rFonts w:ascii="Times New Roman" w:hAnsi="Times New Roman"/>
                <w:sz w:val="28"/>
                <w:szCs w:val="28"/>
              </w:rPr>
              <w:t>2</w:t>
            </w:r>
            <w:r w:rsidR="00BD548D" w:rsidRPr="007861E7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  <w:p w14:paraId="2688FCB1" w14:textId="73F6AF6C" w:rsidR="001132EF" w:rsidRPr="007861E7" w:rsidRDefault="001132EF" w:rsidP="00BD54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14EA257" w14:textId="0CDAE0AE" w:rsidR="00F23D59" w:rsidRPr="00832DB7" w:rsidRDefault="00602E5B" w:rsidP="00832DB7">
      <w:pPr>
        <w:ind w:firstLine="709"/>
        <w:rPr>
          <w:rFonts w:ascii="Times New Roman" w:hAnsi="Times New Roman"/>
          <w:sz w:val="28"/>
          <w:szCs w:val="28"/>
        </w:rPr>
      </w:pPr>
      <w:r w:rsidRPr="00D20EC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6840"/>
      </w:tblGrid>
      <w:tr w:rsidR="00D15A72" w14:paraId="014EA268" w14:textId="77777777" w:rsidTr="000572CE">
        <w:trPr>
          <w:trHeight w:val="43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A25A" w14:textId="77777777" w:rsidR="00E86055" w:rsidRDefault="00E86055" w:rsidP="00B12A1C">
            <w:pPr>
              <w:tabs>
                <w:tab w:val="left" w:pos="426"/>
              </w:tabs>
              <w:jc w:val="both"/>
            </w:pPr>
          </w:p>
          <w:p w14:paraId="014EA25B" w14:textId="3003DED2" w:rsidR="00E86055" w:rsidRDefault="00EE2093" w:rsidP="00B12A1C">
            <w:pPr>
              <w:tabs>
                <w:tab w:val="left" w:pos="426"/>
              </w:tabs>
              <w:jc w:val="both"/>
            </w:pPr>
            <w:r>
              <w:pict w14:anchorId="46196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170.25pt">
                  <v:imagedata r:id="rId8" o:title=""/>
                </v:shape>
              </w:pict>
            </w:r>
          </w:p>
          <w:p w14:paraId="014EA25C" w14:textId="77777777" w:rsidR="00D15A72" w:rsidRPr="00B12A1C" w:rsidRDefault="00D15A72" w:rsidP="00B12A1C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EA25D" w14:textId="77777777" w:rsidR="00D15A72" w:rsidRPr="00A07D44" w:rsidRDefault="00D15A72" w:rsidP="00D15A7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D44">
              <w:rPr>
                <w:rFonts w:ascii="Times New Roman" w:hAnsi="Times New Roman"/>
                <w:sz w:val="28"/>
                <w:szCs w:val="28"/>
              </w:rPr>
              <w:t xml:space="preserve">Информационная карта участника </w:t>
            </w:r>
          </w:p>
          <w:p w14:paraId="2B887D35" w14:textId="77777777" w:rsidR="002E5C35" w:rsidRDefault="001132EF" w:rsidP="00D15A7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краевого</w:t>
            </w:r>
            <w:r w:rsidR="00D15A72" w:rsidRPr="00A07D44">
              <w:rPr>
                <w:rFonts w:ascii="Times New Roman" w:hAnsi="Times New Roman"/>
                <w:sz w:val="28"/>
                <w:szCs w:val="28"/>
              </w:rPr>
              <w:t xml:space="preserve"> этапа </w:t>
            </w:r>
          </w:p>
          <w:p w14:paraId="014EA25E" w14:textId="38082537" w:rsidR="00D15A72" w:rsidRPr="00A07D44" w:rsidRDefault="00D15A72" w:rsidP="00D15A7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D44">
              <w:rPr>
                <w:rFonts w:ascii="Times New Roman" w:hAnsi="Times New Roman"/>
                <w:sz w:val="28"/>
                <w:szCs w:val="28"/>
              </w:rPr>
              <w:t xml:space="preserve">Всероссийского </w:t>
            </w:r>
            <w:r w:rsidR="002E5C35">
              <w:rPr>
                <w:rFonts w:ascii="Times New Roman" w:hAnsi="Times New Roman"/>
                <w:sz w:val="28"/>
                <w:szCs w:val="28"/>
              </w:rPr>
              <w:t xml:space="preserve">профессионального </w:t>
            </w:r>
            <w:r w:rsidRPr="00A07D44">
              <w:rPr>
                <w:rFonts w:ascii="Times New Roman" w:hAnsi="Times New Roman"/>
                <w:sz w:val="28"/>
                <w:szCs w:val="28"/>
              </w:rPr>
              <w:t xml:space="preserve">конкурса </w:t>
            </w:r>
          </w:p>
          <w:p w14:paraId="014EA25F" w14:textId="4D15A6AD" w:rsidR="00D15A72" w:rsidRPr="00A07D44" w:rsidRDefault="00D15A72" w:rsidP="00D15A7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D44">
              <w:rPr>
                <w:rFonts w:ascii="Times New Roman" w:hAnsi="Times New Roman"/>
                <w:sz w:val="28"/>
                <w:szCs w:val="28"/>
              </w:rPr>
              <w:t>«</w:t>
            </w:r>
            <w:r w:rsidR="00A07D44" w:rsidRPr="00A07D44">
              <w:rPr>
                <w:rFonts w:ascii="Times New Roman" w:hAnsi="Times New Roman"/>
                <w:sz w:val="28"/>
                <w:szCs w:val="28"/>
              </w:rPr>
              <w:t>Воспитатель года России</w:t>
            </w:r>
            <w:r w:rsidRPr="00A07D4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174C6D">
              <w:rPr>
                <w:rFonts w:ascii="Times New Roman" w:hAnsi="Times New Roman"/>
                <w:sz w:val="28"/>
                <w:szCs w:val="28"/>
              </w:rPr>
              <w:t>в 20</w:t>
            </w:r>
            <w:r w:rsidR="00174C6D" w:rsidRPr="00174C6D">
              <w:rPr>
                <w:rFonts w:ascii="Times New Roman" w:hAnsi="Times New Roman"/>
                <w:sz w:val="28"/>
                <w:szCs w:val="28"/>
              </w:rPr>
              <w:t>2</w:t>
            </w:r>
            <w:r w:rsidR="002E5C35">
              <w:rPr>
                <w:rFonts w:ascii="Times New Roman" w:hAnsi="Times New Roman"/>
                <w:sz w:val="28"/>
                <w:szCs w:val="28"/>
              </w:rPr>
              <w:t>2</w:t>
            </w:r>
            <w:r w:rsidRPr="00174C6D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  <w:p w14:paraId="014EA260" w14:textId="0A5E59F2" w:rsidR="00D15A72" w:rsidRPr="00A07D44" w:rsidRDefault="001132EF" w:rsidP="00D15A7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15A72" w:rsidRPr="00A07D44">
              <w:rPr>
                <w:rFonts w:ascii="Times New Roman" w:hAnsi="Times New Roman"/>
                <w:sz w:val="28"/>
                <w:szCs w:val="28"/>
              </w:rPr>
              <w:t xml:space="preserve"> номинации «Лучший воспитатель»</w:t>
            </w:r>
          </w:p>
          <w:p w14:paraId="014EA261" w14:textId="77777777" w:rsidR="00D15A72" w:rsidRPr="00A07D44" w:rsidRDefault="00D15A72" w:rsidP="00D15A7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9313BBC" w14:textId="77777777" w:rsidR="00BD548D" w:rsidRDefault="00BD548D" w:rsidP="00B12A1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14EA262" w14:textId="09E60385" w:rsidR="00D15A72" w:rsidRPr="003360E8" w:rsidRDefault="002E5C35" w:rsidP="00B12A1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0E8">
              <w:rPr>
                <w:rFonts w:ascii="Times New Roman" w:hAnsi="Times New Roman"/>
                <w:sz w:val="28"/>
                <w:szCs w:val="28"/>
              </w:rPr>
              <w:t>Прокопенко</w:t>
            </w:r>
          </w:p>
          <w:p w14:paraId="014EA264" w14:textId="2E011C90" w:rsidR="00D15A72" w:rsidRPr="003360E8" w:rsidRDefault="002E5C35" w:rsidP="00B12A1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0E8">
              <w:rPr>
                <w:rFonts w:ascii="Times New Roman" w:hAnsi="Times New Roman"/>
                <w:sz w:val="28"/>
                <w:szCs w:val="28"/>
              </w:rPr>
              <w:t>Ольга Юрьевна</w:t>
            </w:r>
          </w:p>
          <w:p w14:paraId="0D581C12" w14:textId="77777777" w:rsidR="002E5C35" w:rsidRDefault="002E5C35" w:rsidP="0018799F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569407" w14:textId="77777777" w:rsidR="000572CE" w:rsidRDefault="002E5C35" w:rsidP="000572C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C35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</w:p>
          <w:p w14:paraId="6F75CD28" w14:textId="7B095ABB" w:rsidR="000572CE" w:rsidRDefault="000572CE" w:rsidP="000572C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E5C35">
              <w:rPr>
                <w:rFonts w:ascii="Times New Roman" w:hAnsi="Times New Roman"/>
                <w:sz w:val="28"/>
                <w:szCs w:val="28"/>
              </w:rPr>
              <w:t>дминистрации</w:t>
            </w:r>
          </w:p>
          <w:p w14:paraId="014EA267" w14:textId="0379B733" w:rsidR="00D15A72" w:rsidRPr="000572CE" w:rsidRDefault="002E5C35" w:rsidP="000572C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города Невинномысска</w:t>
            </w:r>
          </w:p>
        </w:tc>
      </w:tr>
    </w:tbl>
    <w:p w14:paraId="014EA269" w14:textId="77777777" w:rsidR="00D15A72" w:rsidRDefault="00D15A72" w:rsidP="0047773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98"/>
        <w:tblW w:w="97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5712"/>
        <w:gridCol w:w="145"/>
        <w:gridCol w:w="3682"/>
        <w:gridCol w:w="6"/>
      </w:tblGrid>
      <w:tr w:rsidR="00637DD8" w:rsidRPr="00924CEA" w14:paraId="014EA26C" w14:textId="77777777" w:rsidTr="00495779">
        <w:trPr>
          <w:gridAfter w:val="1"/>
          <w:wAfter w:w="6" w:type="dxa"/>
          <w:trHeight w:val="318"/>
        </w:trPr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6A" w14:textId="77777777" w:rsidR="00D15A72" w:rsidRPr="00924CEA" w:rsidRDefault="00D15A72" w:rsidP="008D43EE">
            <w:pPr>
              <w:widowControl/>
              <w:suppressAutoHyphens w:val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4EA26B" w14:textId="77777777" w:rsidR="00D15A72" w:rsidRPr="00F374D7" w:rsidRDefault="00D15A72" w:rsidP="00D67E0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F374D7">
              <w:rPr>
                <w:b/>
                <w:bCs/>
              </w:rPr>
              <w:t>1. Общие сведения</w:t>
            </w:r>
          </w:p>
        </w:tc>
      </w:tr>
      <w:tr w:rsidR="00637DD8" w:rsidRPr="00924CEA" w14:paraId="014EA270" w14:textId="77777777" w:rsidTr="00495779">
        <w:trPr>
          <w:gridAfter w:val="1"/>
          <w:wAfter w:w="6" w:type="dxa"/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6D" w14:textId="77777777" w:rsidR="00D15A72" w:rsidRPr="00924CEA" w:rsidRDefault="00D15A72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014EA26E" w14:textId="77777777" w:rsidR="00D15A72" w:rsidRPr="00F374D7" w:rsidRDefault="00D15A72" w:rsidP="008D43E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F374D7">
              <w:t>Субъект Российской Федерации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EA26F" w14:textId="77777777" w:rsidR="00D15A72" w:rsidRPr="00F374D7" w:rsidRDefault="00F374D7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F374D7">
              <w:rPr>
                <w:rFonts w:ascii="Times New Roman" w:hAnsi="Times New Roman"/>
                <w:sz w:val="28"/>
                <w:szCs w:val="28"/>
              </w:rPr>
              <w:t>Ставропольский край</w:t>
            </w:r>
          </w:p>
        </w:tc>
      </w:tr>
      <w:tr w:rsidR="00637DD8" w:rsidRPr="00924CEA" w14:paraId="014EA274" w14:textId="77777777" w:rsidTr="00495779">
        <w:trPr>
          <w:gridAfter w:val="1"/>
          <w:wAfter w:w="6" w:type="dxa"/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71" w14:textId="77777777" w:rsidR="00D15A72" w:rsidRPr="00924CEA" w:rsidRDefault="00D15A72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014EA272" w14:textId="77777777" w:rsidR="00D15A72" w:rsidRPr="00924CEA" w:rsidRDefault="00D15A72" w:rsidP="008D43E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Населенный пункт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EA273" w14:textId="77777777" w:rsidR="00D15A72" w:rsidRPr="00924CEA" w:rsidRDefault="00F374D7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г. Невинномысск</w:t>
            </w:r>
          </w:p>
        </w:tc>
      </w:tr>
      <w:tr w:rsidR="00637DD8" w:rsidRPr="00924CEA" w14:paraId="014EA278" w14:textId="77777777" w:rsidTr="00495779">
        <w:trPr>
          <w:gridAfter w:val="1"/>
          <w:wAfter w:w="6" w:type="dxa"/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75" w14:textId="77777777" w:rsidR="00D15A72" w:rsidRPr="00924CEA" w:rsidRDefault="00D15A72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014EA276" w14:textId="77777777" w:rsidR="00D15A72" w:rsidRPr="00924CEA" w:rsidRDefault="00D15A72" w:rsidP="008D43E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Дата рождения (день, месяц, год)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4EA277" w14:textId="1FDE1B25" w:rsidR="00D15A72" w:rsidRPr="00924CEA" w:rsidRDefault="002E5C35" w:rsidP="001C1A52">
            <w:pPr>
              <w:pStyle w:val="a5"/>
              <w:tabs>
                <w:tab w:val="left" w:pos="426"/>
              </w:tabs>
              <w:spacing w:before="40" w:after="40" w:line="240" w:lineRule="auto"/>
              <w:ind w:right="57" w:firstLine="0"/>
            </w:pPr>
            <w:r>
              <w:t>01</w:t>
            </w:r>
            <w:r w:rsidR="00C35627">
              <w:t>.</w:t>
            </w:r>
            <w:r>
              <w:t>07</w:t>
            </w:r>
            <w:r w:rsidR="00C35627">
              <w:t>.19</w:t>
            </w:r>
            <w:r>
              <w:t>78</w:t>
            </w:r>
          </w:p>
        </w:tc>
      </w:tr>
      <w:tr w:rsidR="00637DD8" w:rsidRPr="00924CEA" w14:paraId="014EA27C" w14:textId="77777777" w:rsidTr="00495779">
        <w:trPr>
          <w:gridAfter w:val="1"/>
          <w:wAfter w:w="6" w:type="dxa"/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79" w14:textId="77777777" w:rsidR="00D15A72" w:rsidRPr="00924CEA" w:rsidRDefault="00D15A72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014EA27A" w14:textId="77777777" w:rsidR="00D15A72" w:rsidRPr="00924CEA" w:rsidRDefault="00D15A72" w:rsidP="008D43E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Место рождения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EA27B" w14:textId="45A95823" w:rsidR="00D15A72" w:rsidRPr="00924CEA" w:rsidRDefault="002E5C35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Р. П. Белоярский Березовского района Тюменской области</w:t>
            </w:r>
          </w:p>
        </w:tc>
      </w:tr>
      <w:tr w:rsidR="00637DD8" w:rsidRPr="00924CEA" w14:paraId="014EA27F" w14:textId="77777777" w:rsidTr="00495779">
        <w:trPr>
          <w:gridAfter w:val="1"/>
          <w:wAfter w:w="6" w:type="dxa"/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7D" w14:textId="77777777" w:rsidR="00D15A72" w:rsidRPr="00924CEA" w:rsidRDefault="00D15A72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014EA27E" w14:textId="77777777" w:rsidR="00D15A72" w:rsidRPr="00924CEA" w:rsidRDefault="00D15A72" w:rsidP="00D67E0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</w:pPr>
            <w:r w:rsidRPr="00924CEA">
              <w:rPr>
                <w:b/>
                <w:bCs/>
              </w:rPr>
              <w:t>2. Работа</w:t>
            </w:r>
          </w:p>
        </w:tc>
      </w:tr>
      <w:tr w:rsidR="008D43EE" w:rsidRPr="00924CEA" w14:paraId="014EA283" w14:textId="77777777" w:rsidTr="00495779">
        <w:trPr>
          <w:trHeight w:val="95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80" w14:textId="77777777" w:rsidR="00D15A72" w:rsidRPr="00924CEA" w:rsidRDefault="00D15A72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014EA281" w14:textId="77777777" w:rsidR="00D15A72" w:rsidRPr="00924CEA" w:rsidRDefault="00D15A72" w:rsidP="00BD548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</w:pPr>
            <w:r w:rsidRPr="00924CEA">
              <w:t>Место работы (наименование образовательной организации, реализующей программы дошкольного образования в со</w:t>
            </w:r>
            <w:r w:rsidRPr="00924CEA">
              <w:softHyphen/>
              <w:t>ответствии с уставом)</w:t>
            </w:r>
          </w:p>
        </w:tc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CA844" w14:textId="282A4940" w:rsidR="00D15A72" w:rsidRDefault="00F374D7" w:rsidP="00BD548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4D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сад общеразвивающего вида </w:t>
            </w:r>
            <w:r w:rsidR="00BD54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154 «Почемучка</w:t>
            </w:r>
            <w:r w:rsidRPr="00F374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с приоритетным </w:t>
            </w:r>
            <w:r w:rsidR="00BD548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374D7">
              <w:rPr>
                <w:rFonts w:ascii="Times New Roman" w:hAnsi="Times New Roman"/>
                <w:color w:val="000000"/>
                <w:sz w:val="28"/>
                <w:szCs w:val="28"/>
              </w:rPr>
              <w:t>сущ</w:t>
            </w:r>
            <w:r w:rsidR="00BF1441">
              <w:rPr>
                <w:rFonts w:ascii="Times New Roman" w:hAnsi="Times New Roman"/>
                <w:color w:val="000000"/>
                <w:sz w:val="28"/>
                <w:szCs w:val="28"/>
              </w:rPr>
              <w:t>ествлением физического</w:t>
            </w:r>
            <w:r w:rsidRPr="00F374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направления развития воспитанников» города Невинномы</w:t>
            </w:r>
            <w:r w:rsidR="001C1A5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F374D7">
              <w:rPr>
                <w:rFonts w:ascii="Times New Roman" w:hAnsi="Times New Roman"/>
                <w:color w:val="000000"/>
                <w:sz w:val="28"/>
                <w:szCs w:val="28"/>
              </w:rPr>
              <w:t>ска</w:t>
            </w:r>
          </w:p>
          <w:p w14:paraId="014EA282" w14:textId="0903D8BD" w:rsidR="001C1A52" w:rsidRPr="00F374D7" w:rsidRDefault="001C1A52" w:rsidP="001C1A52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(кратное наименование-МБДОУ № 154                                  г. Невинномысска</w:t>
            </w:r>
          </w:p>
        </w:tc>
      </w:tr>
      <w:tr w:rsidR="008D43EE" w:rsidRPr="00924CEA" w14:paraId="014EA287" w14:textId="77777777" w:rsidTr="00495779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84" w14:textId="77777777" w:rsidR="00D15A72" w:rsidRPr="00924CEA" w:rsidRDefault="00D15A72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014EA285" w14:textId="77777777" w:rsidR="00D15A72" w:rsidRPr="00924CEA" w:rsidRDefault="00D15A72" w:rsidP="008D43E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Занимаемая должность</w:t>
            </w:r>
          </w:p>
        </w:tc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EA286" w14:textId="11265720" w:rsidR="00D15A72" w:rsidRPr="00924CEA" w:rsidRDefault="002E5C35" w:rsidP="00595542">
            <w:pP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воспитатель</w:t>
            </w:r>
          </w:p>
        </w:tc>
      </w:tr>
      <w:tr w:rsidR="008D43EE" w:rsidRPr="00924CEA" w14:paraId="014EA28C" w14:textId="77777777" w:rsidTr="00495779">
        <w:trPr>
          <w:trHeight w:val="712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88" w14:textId="77777777" w:rsidR="00D15A72" w:rsidRPr="00924CEA" w:rsidRDefault="00D15A72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014EA289" w14:textId="2C445F19" w:rsidR="00D15A72" w:rsidRPr="00924CEA" w:rsidRDefault="00D15A72" w:rsidP="008D43E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Общий трудово</w:t>
            </w:r>
            <w:r w:rsidR="000572CE">
              <w:t>й</w:t>
            </w:r>
            <w:r w:rsidRPr="00924CEA">
              <w:t xml:space="preserve"> стаж (полных лет на момент за</w:t>
            </w:r>
            <w:r w:rsidRPr="00924CEA">
              <w:softHyphen/>
              <w:t>полнения анкеты)</w:t>
            </w:r>
          </w:p>
        </w:tc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C9406" w14:textId="1F65E0F9" w:rsidR="002E5C35" w:rsidRPr="002E5C35" w:rsidRDefault="002E5C35" w:rsidP="002E5C35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2E5C3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Общий - 23 года 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10</w:t>
            </w:r>
            <w:r w:rsidRPr="002E5C3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месяцев</w:t>
            </w:r>
          </w:p>
          <w:p w14:paraId="014EA28B" w14:textId="3A1E582D" w:rsidR="00D5616B" w:rsidRPr="00174C6D" w:rsidRDefault="00D5616B" w:rsidP="002E5C35">
            <w:pPr>
              <w:jc w:val="both"/>
              <w:rPr>
                <w:rFonts w:ascii="Times New Roman" w:eastAsia="Calibri" w:hAnsi="Times New Roman"/>
                <w:color w:val="FFFF00"/>
                <w:kern w:val="2"/>
                <w:sz w:val="28"/>
                <w:szCs w:val="28"/>
                <w:u w:color="000000"/>
              </w:rPr>
            </w:pPr>
          </w:p>
        </w:tc>
      </w:tr>
      <w:tr w:rsidR="000572CE" w:rsidRPr="00924CEA" w14:paraId="3F7C507F" w14:textId="77777777" w:rsidTr="00495779">
        <w:trPr>
          <w:trHeight w:val="712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3AAC4" w14:textId="77777777" w:rsidR="000572CE" w:rsidRPr="00924CEA" w:rsidRDefault="000572CE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14:paraId="4E2B0EBF" w14:textId="09C6FC09" w:rsidR="000572CE" w:rsidRPr="00924CEA" w:rsidRDefault="000572CE" w:rsidP="008D43E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>
              <w:t xml:space="preserve">Общий педагогический стаж </w:t>
            </w:r>
            <w:r w:rsidRPr="000572CE">
              <w:t>(полных лет на момент заполнения анкеты)</w:t>
            </w:r>
          </w:p>
        </w:tc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1A4CE" w14:textId="39298B04" w:rsidR="000572CE" w:rsidRPr="002E5C35" w:rsidRDefault="000572CE" w:rsidP="002E5C35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2E5C3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Педагогический – 11 лет 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3</w:t>
            </w:r>
            <w:r w:rsidRPr="002E5C3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месяц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а</w:t>
            </w:r>
          </w:p>
        </w:tc>
      </w:tr>
      <w:tr w:rsidR="008D43EE" w:rsidRPr="00924CEA" w14:paraId="014EA290" w14:textId="77777777" w:rsidTr="00495779">
        <w:trPr>
          <w:trHeight w:val="199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8D" w14:textId="77777777" w:rsidR="00D15A72" w:rsidRPr="00924CEA" w:rsidRDefault="00D15A72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014EA28E" w14:textId="5F3C1F65" w:rsidR="00D15A72" w:rsidRPr="00924CEA" w:rsidRDefault="00D15A72" w:rsidP="008D43E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 xml:space="preserve">В каких возрастных группах в настоящее </w:t>
            </w:r>
            <w:r w:rsidR="00BF1441">
              <w:t>время работает</w:t>
            </w:r>
          </w:p>
        </w:tc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EA28F" w14:textId="4EB28E85" w:rsidR="00D15A72" w:rsidRPr="00924CEA" w:rsidRDefault="00C35627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Старшая (5</w:t>
            </w:r>
            <w:r w:rsidR="00BF1441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-</w:t>
            </w:r>
            <w:r w:rsidR="002E5C3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6</w:t>
            </w:r>
            <w:r w:rsidR="00BF1441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лет)</w:t>
            </w:r>
          </w:p>
        </w:tc>
      </w:tr>
      <w:tr w:rsidR="000572CE" w:rsidRPr="00924CEA" w14:paraId="527D0290" w14:textId="77777777" w:rsidTr="00495779">
        <w:trPr>
          <w:trHeight w:val="199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9A8E5" w14:textId="77777777" w:rsidR="000572CE" w:rsidRPr="00924CEA" w:rsidRDefault="000572CE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14:paraId="02615248" w14:textId="6D17A2CE" w:rsidR="000572CE" w:rsidRPr="00924CEA" w:rsidRDefault="000572CE" w:rsidP="008D43E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>
              <w:t>Дата установления квалификационной категории, какой именно категории</w:t>
            </w:r>
          </w:p>
        </w:tc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E35A6" w14:textId="33BE5BA5" w:rsidR="000572CE" w:rsidRDefault="000572CE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26.06.2018г. (протокол № 6 от 14.06.2018г.) Приказ </w:t>
            </w:r>
            <w:r w:rsidR="003360E8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МО СК 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№ 234-лс</w:t>
            </w:r>
          </w:p>
        </w:tc>
      </w:tr>
      <w:tr w:rsidR="008D43EE" w:rsidRPr="00924CEA" w14:paraId="014EA294" w14:textId="77777777" w:rsidTr="00495779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91" w14:textId="77777777" w:rsidR="00D15A72" w:rsidRPr="00924CEA" w:rsidRDefault="00D15A72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014EA292" w14:textId="77777777" w:rsidR="00D15A72" w:rsidRPr="00924CEA" w:rsidRDefault="00D15A72" w:rsidP="008D43E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 xml:space="preserve">Аттестационная категория </w:t>
            </w:r>
          </w:p>
        </w:tc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EA293" w14:textId="55F6CEC9" w:rsidR="00D15A72" w:rsidRPr="00924CEA" w:rsidRDefault="009C3BA9" w:rsidP="00595542">
            <w:pP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Высшая</w:t>
            </w:r>
          </w:p>
        </w:tc>
      </w:tr>
      <w:tr w:rsidR="008D43EE" w:rsidRPr="00924CEA" w14:paraId="014EA298" w14:textId="77777777" w:rsidTr="00495779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95" w14:textId="77777777" w:rsidR="00D15A72" w:rsidRPr="00924CEA" w:rsidRDefault="00D15A72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014EA296" w14:textId="77777777" w:rsidR="00D15A72" w:rsidRPr="00924CEA" w:rsidRDefault="00D15A72" w:rsidP="008D43E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Почетные звания и награды (наименования и даты получения)</w:t>
            </w:r>
          </w:p>
        </w:tc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EA297" w14:textId="77777777" w:rsidR="00CE7617" w:rsidRPr="00924CEA" w:rsidRDefault="00422073" w:rsidP="00BD548D">
            <w:pP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-</w:t>
            </w:r>
          </w:p>
        </w:tc>
      </w:tr>
      <w:tr w:rsidR="008D43EE" w:rsidRPr="00924CEA" w14:paraId="014EA29D" w14:textId="77777777" w:rsidTr="00495779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99" w14:textId="77777777" w:rsidR="00D15A72" w:rsidRPr="00924CEA" w:rsidRDefault="00D15A72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014EA29A" w14:textId="77777777" w:rsidR="00D15A72" w:rsidRPr="00924CEA" w:rsidRDefault="00D15A72" w:rsidP="00BD548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</w:pPr>
            <w:r w:rsidRPr="00924CEA">
              <w:t>Послужной список (места и стаж работы за последние 5 лет) </w:t>
            </w:r>
          </w:p>
        </w:tc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EF0DF" w14:textId="77777777" w:rsidR="002E5C35" w:rsidRDefault="002E5C35" w:rsidP="002E5C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5C35">
              <w:rPr>
                <w:rFonts w:ascii="Times New Roman" w:hAnsi="Times New Roman"/>
                <w:color w:val="000000"/>
                <w:sz w:val="28"/>
                <w:szCs w:val="28"/>
              </w:rPr>
              <w:t>МБДОУ №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2E5C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7C2305F5" w14:textId="00CE8C74" w:rsidR="002E5C35" w:rsidRPr="002E5C35" w:rsidRDefault="002E5C35" w:rsidP="002E5C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5C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Невинномысска, </w:t>
            </w:r>
          </w:p>
          <w:p w14:paraId="03F3D087" w14:textId="77777777" w:rsidR="00A4312D" w:rsidRDefault="002E5C35" w:rsidP="002E5C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5C35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  <w:p w14:paraId="7245FCE9" w14:textId="77777777" w:rsidR="002E5C35" w:rsidRPr="002E5C35" w:rsidRDefault="002E5C35" w:rsidP="002E5C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5C35">
              <w:rPr>
                <w:rFonts w:ascii="Times New Roman" w:hAnsi="Times New Roman"/>
                <w:color w:val="000000"/>
                <w:sz w:val="28"/>
                <w:szCs w:val="28"/>
              </w:rPr>
              <w:t>Общий - 23 года 10 месяцев</w:t>
            </w:r>
          </w:p>
          <w:p w14:paraId="014EA29C" w14:textId="020466D1" w:rsidR="002E5C35" w:rsidRPr="00422073" w:rsidRDefault="002E5C35" w:rsidP="002E5C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5C35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Педагогический – 11 лет 3 месяца</w:t>
            </w:r>
          </w:p>
        </w:tc>
      </w:tr>
      <w:tr w:rsidR="00637DD8" w:rsidRPr="00924CEA" w14:paraId="014EA2A0" w14:textId="77777777" w:rsidTr="00495779">
        <w:trPr>
          <w:gridAfter w:val="1"/>
          <w:wAfter w:w="6" w:type="dxa"/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9E" w14:textId="56FFC852" w:rsidR="00D15A72" w:rsidRPr="00924CEA" w:rsidRDefault="00D15A72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014EA29F" w14:textId="77777777" w:rsidR="00D15A72" w:rsidRPr="00924CEA" w:rsidRDefault="00D15A72" w:rsidP="00D67E0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</w:pPr>
            <w:r w:rsidRPr="00924CEA">
              <w:rPr>
                <w:b/>
                <w:bCs/>
              </w:rPr>
              <w:t>3. Образование</w:t>
            </w:r>
          </w:p>
        </w:tc>
      </w:tr>
      <w:tr w:rsidR="00637DD8" w:rsidRPr="00924CEA" w14:paraId="014EA2A4" w14:textId="77777777" w:rsidTr="00495779">
        <w:trPr>
          <w:gridAfter w:val="1"/>
          <w:wAfter w:w="6" w:type="dxa"/>
          <w:trHeight w:val="69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A1" w14:textId="77777777" w:rsidR="00D15A72" w:rsidRPr="00924CEA" w:rsidRDefault="00D15A72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014EA2A2" w14:textId="387C3C56" w:rsidR="00D15A72" w:rsidRPr="00924CEA" w:rsidRDefault="00D15A72" w:rsidP="00A4312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</w:pPr>
            <w:r w:rsidRPr="00924CEA">
              <w:t>Название, год окончания учреждения профессионального образования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EA2A3" w14:textId="28CE9E83" w:rsidR="00D15A72" w:rsidRPr="00924CEA" w:rsidRDefault="002E5C35" w:rsidP="00A4312D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2E5C3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Государственное автономное образовательное учреждение высшего профессионального образования «Невинномысский государственный </w:t>
            </w:r>
            <w:proofErr w:type="spellStart"/>
            <w:r w:rsidRPr="002E5C3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гуманитарно</w:t>
            </w:r>
            <w:proofErr w:type="spellEnd"/>
            <w:r w:rsidRPr="002E5C3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– технический институт»</w:t>
            </w:r>
            <w:r w:rsidR="003360E8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,</w:t>
            </w:r>
            <w:r w:rsidRPr="002E5C3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12.07.2013 г.</w:t>
            </w:r>
          </w:p>
        </w:tc>
      </w:tr>
      <w:tr w:rsidR="00637DD8" w:rsidRPr="00924CEA" w14:paraId="014EA2A9" w14:textId="77777777" w:rsidTr="00495779">
        <w:trPr>
          <w:gridAfter w:val="1"/>
          <w:wAfter w:w="6" w:type="dxa"/>
          <w:trHeight w:val="5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A5" w14:textId="77777777" w:rsidR="00D15A72" w:rsidRPr="00924CEA" w:rsidRDefault="00D15A72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014EA2A6" w14:textId="77777777" w:rsidR="00D15A72" w:rsidRPr="00924CEA" w:rsidRDefault="00D15A72" w:rsidP="00A4312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</w:pPr>
            <w:r w:rsidRPr="00924CEA">
              <w:t>Специальность, квалификация по диплому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EA2A8" w14:textId="3E362E4C" w:rsidR="00703445" w:rsidRPr="00924CEA" w:rsidRDefault="003360E8" w:rsidP="00341F54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специальность «Дошкольная педагогика и психология», к</w:t>
            </w:r>
            <w:r w:rsidR="00341F5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валификация по диплому «Преподаватель дошкольной педагогики и психологии»</w:t>
            </w:r>
          </w:p>
        </w:tc>
      </w:tr>
      <w:tr w:rsidR="00637DD8" w:rsidRPr="00924CEA" w14:paraId="014EA2AD" w14:textId="77777777" w:rsidTr="00495779">
        <w:trPr>
          <w:gridAfter w:val="1"/>
          <w:wAfter w:w="6" w:type="dxa"/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AA" w14:textId="77777777" w:rsidR="00D15A72" w:rsidRPr="00924CEA" w:rsidRDefault="00D15A72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014EA2AB" w14:textId="77777777" w:rsidR="00D15A72" w:rsidRPr="00924CEA" w:rsidRDefault="00D15A72" w:rsidP="008D43E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EA2AC" w14:textId="77777777" w:rsidR="00D15A72" w:rsidRPr="00924CEA" w:rsidRDefault="00474273" w:rsidP="00A4312D">
            <w:pP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-</w:t>
            </w:r>
          </w:p>
        </w:tc>
      </w:tr>
      <w:tr w:rsidR="00D67E07" w:rsidRPr="00924CEA" w14:paraId="24F5D555" w14:textId="77777777" w:rsidTr="00495779">
        <w:trPr>
          <w:gridAfter w:val="1"/>
          <w:wAfter w:w="6" w:type="dxa"/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023C4" w14:textId="77777777" w:rsidR="00D67E07" w:rsidRPr="00924CEA" w:rsidRDefault="00D67E07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14:paraId="5268FFED" w14:textId="0A074B34" w:rsidR="00D67E07" w:rsidRPr="00924CEA" w:rsidRDefault="00D67E07" w:rsidP="008D43E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>
              <w:t>Знание иностранных языков, укажите уровень владения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F0C41" w14:textId="54DCB0ED" w:rsidR="00D67E07" w:rsidRDefault="00D67E07" w:rsidP="00A4312D">
            <w:pP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-</w:t>
            </w:r>
          </w:p>
        </w:tc>
      </w:tr>
      <w:tr w:rsidR="00637DD8" w:rsidRPr="00924CEA" w14:paraId="014EA2B1" w14:textId="77777777" w:rsidTr="00495779">
        <w:trPr>
          <w:gridAfter w:val="1"/>
          <w:wAfter w:w="6" w:type="dxa"/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AE" w14:textId="77777777" w:rsidR="00D15A72" w:rsidRPr="00924CEA" w:rsidRDefault="00D15A72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014EA2AF" w14:textId="77777777" w:rsidR="00D15A72" w:rsidRPr="00924CEA" w:rsidRDefault="00D15A72" w:rsidP="00A4312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</w:pPr>
            <w:r w:rsidRPr="00924CEA">
              <w:t>Основные публикации (в т. ч. брошюры, книги)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EA2B0" w14:textId="02E63333" w:rsidR="00DC1D69" w:rsidRPr="00394E58" w:rsidRDefault="001604DF" w:rsidP="004957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7DD8" w:rsidRPr="00924CEA" w14:paraId="014EA2B4" w14:textId="77777777" w:rsidTr="000D74CC">
        <w:trPr>
          <w:gridAfter w:val="1"/>
          <w:wAfter w:w="6" w:type="dxa"/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B2" w14:textId="77777777" w:rsidR="00D15A72" w:rsidRPr="00924CEA" w:rsidRDefault="00D15A72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014EA2B3" w14:textId="77777777" w:rsidR="00D15A72" w:rsidRPr="00924CEA" w:rsidRDefault="00D15A72" w:rsidP="00D67E0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</w:pPr>
            <w:r w:rsidRPr="00924CEA">
              <w:rPr>
                <w:b/>
                <w:bCs/>
              </w:rPr>
              <w:t>4. Конкурсное испытание заочного тура «Интернет-портфолио»</w:t>
            </w:r>
          </w:p>
        </w:tc>
      </w:tr>
      <w:tr w:rsidR="00637DD8" w:rsidRPr="00924CEA" w14:paraId="014EA2B8" w14:textId="77777777" w:rsidTr="00495779">
        <w:trPr>
          <w:gridAfter w:val="1"/>
          <w:wAfter w:w="6" w:type="dxa"/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B5" w14:textId="77777777" w:rsidR="00D15A72" w:rsidRPr="00924CEA" w:rsidRDefault="00D15A72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014EA2B6" w14:textId="77777777" w:rsidR="00D15A72" w:rsidRPr="00924CEA" w:rsidRDefault="00D15A72" w:rsidP="008D43E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Адрес персонального Интернет-ресурса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363AB" w14:textId="77777777" w:rsidR="00341F54" w:rsidRDefault="00B63E3C" w:rsidP="00341F54">
            <w:pPr>
              <w:jc w:val="center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hyperlink r:id="rId9" w:history="1">
              <w:r w:rsidR="00341F54" w:rsidRPr="00B75514">
                <w:rPr>
                  <w:rStyle w:val="ab"/>
                  <w:rFonts w:ascii="Times New Roman" w:eastAsia="Calibri" w:hAnsi="Times New Roman"/>
                  <w:kern w:val="2"/>
                  <w:sz w:val="28"/>
                  <w:szCs w:val="28"/>
                </w:rPr>
                <w:t>http://ds154-nev.ru/category_13.php</w:t>
              </w:r>
            </w:hyperlink>
          </w:p>
          <w:p w14:paraId="014EA2B7" w14:textId="1590BD9B" w:rsidR="00595542" w:rsidRPr="00341F54" w:rsidRDefault="00595542" w:rsidP="00341F54">
            <w:pPr>
              <w:jc w:val="center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637DD8" w:rsidRPr="00924CEA" w14:paraId="014EA2BB" w14:textId="77777777" w:rsidTr="00495779">
        <w:trPr>
          <w:gridAfter w:val="1"/>
          <w:wAfter w:w="6" w:type="dxa"/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B9" w14:textId="77777777" w:rsidR="00D15A72" w:rsidRPr="00924CEA" w:rsidRDefault="00D15A72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014EA2BA" w14:textId="77777777" w:rsidR="00D15A72" w:rsidRPr="00924CEA" w:rsidRDefault="00D15A72" w:rsidP="00D67E0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</w:pPr>
            <w:r w:rsidRPr="00924CEA">
              <w:rPr>
                <w:b/>
                <w:bCs/>
              </w:rPr>
              <w:t>5. Общественная деятельность</w:t>
            </w:r>
          </w:p>
        </w:tc>
      </w:tr>
      <w:tr w:rsidR="00637DD8" w:rsidRPr="00924CEA" w14:paraId="014EA2BF" w14:textId="77777777" w:rsidTr="00495779">
        <w:trPr>
          <w:gridAfter w:val="1"/>
          <w:wAfter w:w="6" w:type="dxa"/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BC" w14:textId="77777777" w:rsidR="00D15A72" w:rsidRPr="00924CEA" w:rsidRDefault="00D15A72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014EA2BD" w14:textId="77777777" w:rsidR="00D15A72" w:rsidRPr="00924CEA" w:rsidRDefault="00D15A72" w:rsidP="00EA128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</w:pPr>
            <w:r w:rsidRPr="00924CEA">
              <w:t>Членство в Профсоюзе (наименование, дата вступления)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7E74C" w14:textId="77777777" w:rsidR="000572CE" w:rsidRDefault="001604DF" w:rsidP="001604DF">
            <w:pPr>
              <w:rPr>
                <w:rFonts w:ascii="Times New Roman" w:hAnsi="Times New Roman"/>
                <w:sz w:val="28"/>
                <w:szCs w:val="28"/>
              </w:rPr>
            </w:pPr>
            <w:r w:rsidRPr="00EA1288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Член </w:t>
            </w:r>
            <w:bookmarkStart w:id="0" w:name="_Hlk96931433"/>
            <w:r w:rsidRPr="00EA1288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первичной</w:t>
            </w:r>
            <w:r w:rsidR="00EA1288" w:rsidRPr="00EA1288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профсоюзной организации</w:t>
            </w:r>
            <w:r w:rsidR="00EA1288" w:rsidRPr="00EA1288">
              <w:rPr>
                <w:rFonts w:ascii="Times New Roman" w:hAnsi="Times New Roman"/>
                <w:sz w:val="28"/>
                <w:szCs w:val="28"/>
              </w:rPr>
              <w:t xml:space="preserve"> Профсоюза работников народного образования и науки РФ </w:t>
            </w:r>
            <w:bookmarkEnd w:id="0"/>
            <w:r w:rsidR="00EA1288" w:rsidRPr="00EA1288">
              <w:rPr>
                <w:rFonts w:ascii="Times New Roman" w:hAnsi="Times New Roman"/>
                <w:sz w:val="28"/>
                <w:szCs w:val="28"/>
              </w:rPr>
              <w:t xml:space="preserve">МБДОУ № 154 </w:t>
            </w:r>
          </w:p>
          <w:p w14:paraId="014EA2BE" w14:textId="30EAA63B" w:rsidR="00D15A72" w:rsidRPr="00D00404" w:rsidRDefault="00EA1288" w:rsidP="001604DF">
            <w:pP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EA1288">
              <w:rPr>
                <w:rFonts w:ascii="Times New Roman" w:hAnsi="Times New Roman"/>
                <w:sz w:val="28"/>
                <w:szCs w:val="28"/>
              </w:rPr>
              <w:t xml:space="preserve">г. Невинномысска, </w:t>
            </w:r>
            <w:r w:rsidR="00341F54" w:rsidRPr="00341F54">
              <w:rPr>
                <w:rFonts w:ascii="Times New Roman" w:hAnsi="Times New Roman"/>
                <w:sz w:val="28"/>
                <w:szCs w:val="28"/>
              </w:rPr>
              <w:t>01.10.2021г.</w:t>
            </w:r>
          </w:p>
        </w:tc>
      </w:tr>
      <w:tr w:rsidR="00637DD8" w:rsidRPr="00924CEA" w14:paraId="014EA2C3" w14:textId="77777777" w:rsidTr="00495779">
        <w:trPr>
          <w:gridAfter w:val="1"/>
          <w:wAfter w:w="6" w:type="dxa"/>
          <w:trHeight w:val="127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C0" w14:textId="77777777" w:rsidR="00D15A72" w:rsidRPr="00924CEA" w:rsidRDefault="00D15A72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014EA2C1" w14:textId="77777777" w:rsidR="00D15A72" w:rsidRPr="00924CEA" w:rsidRDefault="00D15A72" w:rsidP="00A4312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</w:pPr>
            <w:r w:rsidRPr="00924CEA"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EA2C2" w14:textId="22101F13" w:rsidR="00D15A72" w:rsidRPr="00EA1288" w:rsidRDefault="00EA1288" w:rsidP="00A4312D">
            <w:pP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-</w:t>
            </w:r>
          </w:p>
        </w:tc>
      </w:tr>
      <w:tr w:rsidR="000572CE" w:rsidRPr="00924CEA" w14:paraId="63C026E2" w14:textId="77777777" w:rsidTr="000572CE">
        <w:trPr>
          <w:gridAfter w:val="1"/>
          <w:wAfter w:w="6" w:type="dxa"/>
          <w:trHeight w:val="56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DC33F" w14:textId="77777777" w:rsidR="000572CE" w:rsidRPr="00924CEA" w:rsidRDefault="000572CE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5887ECFA" w14:textId="5A208877" w:rsidR="000572CE" w:rsidRPr="00924CEA" w:rsidRDefault="000572CE" w:rsidP="00A4312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</w:pPr>
            <w:r>
              <w:t xml:space="preserve">Участие в деятельности управляющего совета образовательной </w:t>
            </w:r>
            <w:r w:rsidR="0004469B">
              <w:t>организации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B0949" w14:textId="2936C898" w:rsidR="000572CE" w:rsidRDefault="0004469B" w:rsidP="00A4312D">
            <w:pP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Член совета кабинета</w:t>
            </w:r>
          </w:p>
        </w:tc>
      </w:tr>
      <w:tr w:rsidR="00637DD8" w:rsidRPr="00924CEA" w14:paraId="014EA2C8" w14:textId="77777777" w:rsidTr="00495779">
        <w:trPr>
          <w:gridAfter w:val="1"/>
          <w:wAfter w:w="6" w:type="dxa"/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C4" w14:textId="77777777" w:rsidR="00D15A72" w:rsidRPr="00924CEA" w:rsidRDefault="00D15A72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014EA2C5" w14:textId="77777777" w:rsidR="00D15A72" w:rsidRPr="00924CEA" w:rsidRDefault="00D15A72" w:rsidP="00A4312D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</w:pPr>
            <w:r w:rsidRPr="00924CEA">
              <w:t xml:space="preserve">Участие в работе методического объединения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EA2C7" w14:textId="4B6C5CC7" w:rsidR="00EA50A5" w:rsidRPr="00924CEA" w:rsidRDefault="00341F54" w:rsidP="00341F54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341F5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Тема «Организация деятельности детей с ОВЗ»</w:t>
            </w:r>
          </w:p>
        </w:tc>
      </w:tr>
      <w:tr w:rsidR="00637DD8" w:rsidRPr="00924CEA" w14:paraId="014EA2CC" w14:textId="77777777" w:rsidTr="00495779">
        <w:trPr>
          <w:gridAfter w:val="1"/>
          <w:wAfter w:w="6" w:type="dxa"/>
          <w:trHeight w:val="1304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C9" w14:textId="77777777" w:rsidR="00D15A72" w:rsidRPr="00924CEA" w:rsidRDefault="00D15A72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014EA2CA" w14:textId="77777777" w:rsidR="00D15A72" w:rsidRPr="00924CEA" w:rsidRDefault="00D15A72" w:rsidP="00EA128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</w:pPr>
            <w:r w:rsidRPr="00924CEA"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EA2CB" w14:textId="77777777" w:rsidR="00D15A72" w:rsidRPr="00924CEA" w:rsidRDefault="00474273" w:rsidP="00EA1288">
            <w:pP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-</w:t>
            </w:r>
          </w:p>
        </w:tc>
      </w:tr>
      <w:tr w:rsidR="0004469B" w:rsidRPr="00924CEA" w14:paraId="1419B10D" w14:textId="77777777" w:rsidTr="000D74CC">
        <w:trPr>
          <w:gridAfter w:val="1"/>
          <w:wAfter w:w="6" w:type="dxa"/>
          <w:trHeight w:val="446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9D3A4" w14:textId="77777777" w:rsidR="0004469B" w:rsidRPr="00924CEA" w:rsidRDefault="0004469B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314DE367" w14:textId="7483F0D8" w:rsidR="0004469B" w:rsidRPr="0004469B" w:rsidRDefault="0004469B" w:rsidP="00EA1288">
            <w:pPr>
              <w:rPr>
                <w:rFonts w:ascii="Times New Roman" w:eastAsia="Calibri" w:hAnsi="Times New Roman"/>
                <w:b/>
                <w:bCs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kern w:val="2"/>
                <w:sz w:val="28"/>
                <w:szCs w:val="28"/>
                <w:u w:color="000000"/>
              </w:rPr>
              <w:t>6. Семья</w:t>
            </w:r>
          </w:p>
        </w:tc>
      </w:tr>
      <w:tr w:rsidR="0004469B" w:rsidRPr="00924CEA" w14:paraId="5ABD43C0" w14:textId="77777777" w:rsidTr="0004469B">
        <w:trPr>
          <w:gridAfter w:val="1"/>
          <w:wAfter w:w="6" w:type="dxa"/>
          <w:trHeight w:val="446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7E618" w14:textId="77777777" w:rsidR="0004469B" w:rsidRPr="00924CEA" w:rsidRDefault="0004469B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01631132" w14:textId="7170E980" w:rsidR="0004469B" w:rsidRPr="00924CEA" w:rsidRDefault="0004469B" w:rsidP="00EA128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</w:pPr>
            <w:r>
              <w:t>Семейное положение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762FC" w14:textId="45442BEF" w:rsidR="0004469B" w:rsidRDefault="0004469B" w:rsidP="00EA1288">
            <w:pP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замужем</w:t>
            </w:r>
          </w:p>
        </w:tc>
      </w:tr>
      <w:tr w:rsidR="0004469B" w:rsidRPr="00924CEA" w14:paraId="09FE9785" w14:textId="77777777" w:rsidTr="0004469B">
        <w:trPr>
          <w:gridAfter w:val="1"/>
          <w:wAfter w:w="6" w:type="dxa"/>
          <w:trHeight w:val="446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1E3AA" w14:textId="77777777" w:rsidR="0004469B" w:rsidRPr="00924CEA" w:rsidRDefault="0004469B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5047C414" w14:textId="1F7110CA" w:rsidR="0004469B" w:rsidRDefault="0004469B" w:rsidP="00EA128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</w:pPr>
            <w:r w:rsidRPr="00A53E09">
              <w:t>Дети (пол и возраст)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A0C81" w14:textId="5CA678FF" w:rsidR="0004469B" w:rsidRDefault="003360E8" w:rsidP="00EA1288">
            <w:pP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мужской</w:t>
            </w:r>
            <w:r w:rsidR="00A53E09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, 24 года</w:t>
            </w:r>
            <w:r w:rsidR="0004469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</w:p>
        </w:tc>
      </w:tr>
      <w:tr w:rsidR="00637DD8" w:rsidRPr="00924CEA" w14:paraId="014EA2CF" w14:textId="77777777" w:rsidTr="00495779">
        <w:trPr>
          <w:gridAfter w:val="1"/>
          <w:wAfter w:w="6" w:type="dxa"/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CD" w14:textId="77777777" w:rsidR="00D15A72" w:rsidRPr="00924CEA" w:rsidRDefault="00D15A72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014EA2CE" w14:textId="4A32BB76" w:rsidR="00D15A72" w:rsidRPr="00924CEA" w:rsidRDefault="0004469B" w:rsidP="008D43E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>
              <w:rPr>
                <w:b/>
                <w:bCs/>
              </w:rPr>
              <w:t>7</w:t>
            </w:r>
            <w:r w:rsidR="00D15A72" w:rsidRPr="00924CEA">
              <w:rPr>
                <w:b/>
                <w:bCs/>
              </w:rPr>
              <w:t>. Досуг</w:t>
            </w:r>
          </w:p>
        </w:tc>
      </w:tr>
      <w:tr w:rsidR="00637DD8" w:rsidRPr="00924CEA" w14:paraId="014EA2D3" w14:textId="77777777" w:rsidTr="00495779">
        <w:trPr>
          <w:gridAfter w:val="1"/>
          <w:wAfter w:w="6" w:type="dxa"/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D0" w14:textId="77777777" w:rsidR="00D15A72" w:rsidRPr="00924CEA" w:rsidRDefault="00D15A72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014EA2D1" w14:textId="77777777" w:rsidR="00D15A72" w:rsidRPr="00924CEA" w:rsidRDefault="00D15A72" w:rsidP="00EA128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</w:pPr>
            <w:r w:rsidRPr="00924CEA">
              <w:t>Хобби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D2" w14:textId="7C4A8113" w:rsidR="00D15A72" w:rsidRPr="00924CEA" w:rsidRDefault="00C228BC" w:rsidP="00EA1288">
            <w:pP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к</w:t>
            </w:r>
            <w:r w:rsidR="00F33FC2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улинари</w:t>
            </w:r>
            <w:r w:rsidR="00A53E09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я</w:t>
            </w:r>
          </w:p>
        </w:tc>
      </w:tr>
      <w:tr w:rsidR="0004469B" w:rsidRPr="00924CEA" w14:paraId="0DDC65A7" w14:textId="77777777" w:rsidTr="00495779">
        <w:trPr>
          <w:gridAfter w:val="1"/>
          <w:wAfter w:w="6" w:type="dxa"/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C3FDA" w14:textId="77777777" w:rsidR="0004469B" w:rsidRPr="00924CEA" w:rsidRDefault="0004469B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538A571A" w14:textId="14B52A76" w:rsidR="0004469B" w:rsidRPr="00924CEA" w:rsidRDefault="00A53E09" w:rsidP="00EA128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</w:pPr>
            <w:r>
              <w:t>Спортивные увлечения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C502A" w14:textId="1FE1E5B3" w:rsidR="0004469B" w:rsidRDefault="00C228BC" w:rsidP="00EA1288">
            <w:pP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активный отдых, путешествия</w:t>
            </w:r>
          </w:p>
        </w:tc>
      </w:tr>
      <w:tr w:rsidR="00D67E07" w:rsidRPr="00924CEA" w14:paraId="69745951" w14:textId="77777777" w:rsidTr="00495779">
        <w:trPr>
          <w:gridAfter w:val="1"/>
          <w:wAfter w:w="6" w:type="dxa"/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196E1" w14:textId="77777777" w:rsidR="00D67E07" w:rsidRPr="00924CEA" w:rsidRDefault="00D67E07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78162A19" w14:textId="01A7B2E8" w:rsidR="00D67E07" w:rsidRDefault="00D67E07" w:rsidP="00EA128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</w:pPr>
            <w:r>
              <w:t>Сценические таланты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A04BC" w14:textId="3A328618" w:rsidR="00D67E07" w:rsidRDefault="00D67E07" w:rsidP="00EA1288">
            <w:pP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танц</w:t>
            </w:r>
            <w:r w:rsidR="003360E8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ы</w:t>
            </w:r>
          </w:p>
        </w:tc>
      </w:tr>
      <w:tr w:rsidR="00C228BC" w:rsidRPr="00924CEA" w14:paraId="035325D0" w14:textId="77777777" w:rsidTr="000D74CC">
        <w:trPr>
          <w:gridAfter w:val="1"/>
          <w:wAfter w:w="6" w:type="dxa"/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9BA65" w14:textId="77777777" w:rsidR="00C228BC" w:rsidRPr="00924CEA" w:rsidRDefault="00C228BC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110B8DFF" w14:textId="19D9DCDA" w:rsidR="00C228BC" w:rsidRPr="00C228BC" w:rsidRDefault="00C228BC" w:rsidP="00D67E07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kern w:val="2"/>
                <w:sz w:val="28"/>
                <w:szCs w:val="28"/>
                <w:u w:color="000000"/>
              </w:rPr>
              <w:t>8. Интересные сведения о себе, не отраженные в предыдущих пунктах</w:t>
            </w:r>
          </w:p>
        </w:tc>
      </w:tr>
      <w:tr w:rsidR="00C228BC" w:rsidRPr="00924CEA" w14:paraId="7C2E994B" w14:textId="77777777" w:rsidTr="000040A0">
        <w:trPr>
          <w:gridAfter w:val="1"/>
          <w:wAfter w:w="6" w:type="dxa"/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565F4" w14:textId="77777777" w:rsidR="00C228BC" w:rsidRPr="00924CEA" w:rsidRDefault="00C228BC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28F939E4" w14:textId="1DFA9703" w:rsidR="00C228BC" w:rsidRDefault="00C96B82" w:rsidP="00C96B82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Ольга Юрьевна очень внимательно относится к детям, изучает их индивидуальные особенности, планирует воспитательную работу, организует её в соответствии с режимом дня, работает в тесном контакте со специалистами и воспитателями детского сада</w:t>
            </w:r>
            <w:r w:rsidR="003360E8">
              <w:rPr>
                <w:rFonts w:ascii="Times New Roman" w:hAnsi="Times New Roman"/>
                <w:noProof/>
                <w:sz w:val="28"/>
                <w:szCs w:val="28"/>
              </w:rPr>
              <w:t xml:space="preserve"> и родителями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. Ведет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соответсвующую документацию, готовит материалы и наглядные пособия для работы с детьми. Ольгу Юрьевну отличает постоянное совершенствование своего педагогического мастерства, внимательность, уважительное отношение к коллегам, родителям и воспитанникам, хорошее знание дошкольной педагогики и психологии. </w:t>
            </w:r>
            <w:r w:rsidRPr="001604DF">
              <w:rPr>
                <w:rFonts w:ascii="Times New Roman" w:hAnsi="Times New Roman"/>
                <w:noProof/>
                <w:sz w:val="28"/>
                <w:szCs w:val="28"/>
              </w:rPr>
              <w:t xml:space="preserve">Её отличает несомненный талант в установлении доверительных отношений с детьми, построенных на взаимоуважении и любви к воспитанникам.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Ольга Юрьевна</w:t>
            </w:r>
            <w:r w:rsidRPr="001604DF">
              <w:rPr>
                <w:rFonts w:ascii="Times New Roman" w:hAnsi="Times New Roman"/>
                <w:noProof/>
                <w:sz w:val="28"/>
                <w:szCs w:val="28"/>
              </w:rPr>
              <w:t xml:space="preserve"> в своей деятельности на первое место ставит самоценность детства, сохранение физического и психического здоровья детей.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В своей работе использует педагогическую кейс – технологию как средство ознакомления детей с профессиями взрослых и их социальную значимость. Консультирует педагогических работников и родителей по теме ранней профориентации дошкольников.</w:t>
            </w:r>
          </w:p>
        </w:tc>
      </w:tr>
      <w:tr w:rsidR="00637DD8" w:rsidRPr="00924CEA" w14:paraId="014EA2D6" w14:textId="77777777" w:rsidTr="00495779">
        <w:trPr>
          <w:gridAfter w:val="1"/>
          <w:wAfter w:w="6" w:type="dxa"/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D4" w14:textId="77777777" w:rsidR="00D15A72" w:rsidRPr="00924CEA" w:rsidRDefault="00D15A72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014EA2D5" w14:textId="43D5AE05" w:rsidR="00D15A72" w:rsidRPr="00924CEA" w:rsidRDefault="00D67E07" w:rsidP="00D67E07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</w:pPr>
            <w:r>
              <w:rPr>
                <w:b/>
                <w:bCs/>
              </w:rPr>
              <w:t>9</w:t>
            </w:r>
            <w:r w:rsidR="00D15A72" w:rsidRPr="00924CEA">
              <w:rPr>
                <w:b/>
                <w:bCs/>
              </w:rPr>
              <w:t>. Контакты</w:t>
            </w:r>
          </w:p>
        </w:tc>
      </w:tr>
      <w:tr w:rsidR="00637DD8" w:rsidRPr="00924CEA" w14:paraId="014EA2DA" w14:textId="77777777" w:rsidTr="00495779">
        <w:trPr>
          <w:gridAfter w:val="1"/>
          <w:wAfter w:w="6" w:type="dxa"/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D7" w14:textId="77777777" w:rsidR="00D15A72" w:rsidRPr="00924CEA" w:rsidRDefault="00D15A72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014EA2D8" w14:textId="77777777" w:rsidR="00D15A72" w:rsidRPr="00924CEA" w:rsidRDefault="00D15A72" w:rsidP="008D43E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Рабочий адрес с индексом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D9" w14:textId="66DD096B" w:rsidR="00D15A72" w:rsidRPr="00924CEA" w:rsidRDefault="00474273" w:rsidP="00495779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357115, Ставропольский край, г. Невинномысск, </w:t>
            </w:r>
            <w:r w:rsidR="00C43748" w:rsidRPr="00CE7617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ул. Кооперативная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,</w:t>
            </w:r>
            <w:r w:rsidR="00C43748" w:rsidRPr="00CE7617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д.</w:t>
            </w:r>
            <w:r w:rsidR="00CE7617" w:rsidRPr="00CE7617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172</w:t>
            </w:r>
          </w:p>
        </w:tc>
      </w:tr>
      <w:tr w:rsidR="00637DD8" w:rsidRPr="00924CEA" w14:paraId="014EA2DE" w14:textId="77777777" w:rsidTr="00495779">
        <w:trPr>
          <w:gridAfter w:val="1"/>
          <w:wAfter w:w="6" w:type="dxa"/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DB" w14:textId="77777777" w:rsidR="00D15A72" w:rsidRPr="00924CEA" w:rsidRDefault="00D15A72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014EA2DC" w14:textId="77777777" w:rsidR="00D15A72" w:rsidRPr="00924CEA" w:rsidRDefault="00D15A72" w:rsidP="008D43E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Домашний адрес с индексом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99981" w14:textId="77777777" w:rsidR="00F33FC2" w:rsidRPr="00F33FC2" w:rsidRDefault="00F33FC2" w:rsidP="00F33FC2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F33FC2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357115, Ставропольский край, г. Невинномысск, </w:t>
            </w:r>
          </w:p>
          <w:p w14:paraId="4822B2B2" w14:textId="77777777" w:rsidR="00F33FC2" w:rsidRPr="00F33FC2" w:rsidRDefault="00F33FC2" w:rsidP="00F33FC2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F33FC2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ул. Водопроводная, дом 358 </w:t>
            </w:r>
          </w:p>
          <w:p w14:paraId="014EA2DD" w14:textId="762E1F6B" w:rsidR="00D15A72" w:rsidRPr="00924CEA" w:rsidRDefault="00F33FC2" w:rsidP="00F33FC2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F33FC2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квартира 118</w:t>
            </w:r>
          </w:p>
        </w:tc>
      </w:tr>
      <w:tr w:rsidR="00637DD8" w:rsidRPr="00924CEA" w14:paraId="014EA2E2" w14:textId="77777777" w:rsidTr="00495779">
        <w:trPr>
          <w:gridAfter w:val="1"/>
          <w:wAfter w:w="6" w:type="dxa"/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DF" w14:textId="77777777" w:rsidR="00D15A72" w:rsidRPr="00924CEA" w:rsidRDefault="00D15A72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014EA2E0" w14:textId="77777777" w:rsidR="00D15A72" w:rsidRPr="00924CEA" w:rsidRDefault="00D15A72" w:rsidP="008D43E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Рабочий телефон с междугородним кодом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E1" w14:textId="77777777" w:rsidR="00D15A72" w:rsidRPr="00924CEA" w:rsidRDefault="00CE7617" w:rsidP="00EA1288">
            <w:pP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8</w:t>
            </w:r>
            <w:r w:rsidR="00474273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(865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54</w:t>
            </w:r>
            <w:r w:rsidR="00474273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)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6-96-59</w:t>
            </w:r>
          </w:p>
        </w:tc>
      </w:tr>
      <w:tr w:rsidR="00637DD8" w:rsidRPr="00924CEA" w14:paraId="014EA2E6" w14:textId="77777777" w:rsidTr="00495779">
        <w:trPr>
          <w:gridAfter w:val="1"/>
          <w:wAfter w:w="6" w:type="dxa"/>
          <w:trHeight w:val="313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E3" w14:textId="77777777" w:rsidR="00D15A72" w:rsidRPr="00924CEA" w:rsidRDefault="00D15A72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014EA2E4" w14:textId="77777777" w:rsidR="00D15A72" w:rsidRPr="00924CEA" w:rsidRDefault="00D15A72" w:rsidP="008D43E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Домашний телефон с междугородним кодом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E5" w14:textId="77777777" w:rsidR="00D15A72" w:rsidRPr="00924CEA" w:rsidRDefault="009D13A1" w:rsidP="00EA1288">
            <w:pP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-</w:t>
            </w:r>
          </w:p>
        </w:tc>
      </w:tr>
      <w:tr w:rsidR="00637DD8" w:rsidRPr="00924CEA" w14:paraId="014EA2EA" w14:textId="77777777" w:rsidTr="00495779">
        <w:trPr>
          <w:gridAfter w:val="1"/>
          <w:wAfter w:w="6" w:type="dxa"/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E7" w14:textId="77777777" w:rsidR="00D15A72" w:rsidRPr="00924CEA" w:rsidRDefault="00D15A72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014EA2E8" w14:textId="77777777" w:rsidR="00D15A72" w:rsidRPr="00924CEA" w:rsidRDefault="00D15A72" w:rsidP="008D43E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Мобильный телефон с междугородним кодом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E9" w14:textId="096BCC52" w:rsidR="00D15A72" w:rsidRPr="00924CEA" w:rsidRDefault="00F33FC2" w:rsidP="00EA1288">
            <w:pP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F33FC2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8(906)477-12-20</w:t>
            </w:r>
          </w:p>
        </w:tc>
      </w:tr>
      <w:tr w:rsidR="00637DD8" w:rsidRPr="00924CEA" w14:paraId="014EA2EE" w14:textId="77777777" w:rsidTr="007E57F9">
        <w:trPr>
          <w:gridAfter w:val="1"/>
          <w:wAfter w:w="6" w:type="dxa"/>
          <w:trHeight w:val="564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EB" w14:textId="77777777" w:rsidR="00D15A72" w:rsidRPr="00924CEA" w:rsidRDefault="00D15A72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014EA2EC" w14:textId="77777777" w:rsidR="00D15A72" w:rsidRPr="00924CEA" w:rsidRDefault="00D15A72" w:rsidP="008D43EE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Рабочая электронная почта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ED" w14:textId="2FCF310A" w:rsidR="00595542" w:rsidRPr="007E57F9" w:rsidRDefault="00B63E3C" w:rsidP="00EA1288">
            <w:pP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/>
              </w:rPr>
            </w:pPr>
            <w:hyperlink r:id="rId10" w:history="1">
              <w:r w:rsidR="00595542" w:rsidRPr="00595542">
                <w:rPr>
                  <w:rStyle w:val="ab"/>
                  <w:rFonts w:ascii="Times New Roman" w:eastAsia="Calibri" w:hAnsi="Times New Roman"/>
                  <w:kern w:val="2"/>
                  <w:sz w:val="28"/>
                  <w:szCs w:val="28"/>
                  <w:u w:val="none"/>
                  <w:lang w:val="en-US"/>
                </w:rPr>
                <w:t>1</w:t>
              </w:r>
              <w:r w:rsidR="00595542" w:rsidRPr="00595542">
                <w:rPr>
                  <w:rStyle w:val="ab"/>
                  <w:rFonts w:ascii="Times New Roman" w:eastAsia="Calibri" w:hAnsi="Times New Roman"/>
                  <w:kern w:val="2"/>
                  <w:sz w:val="28"/>
                  <w:szCs w:val="28"/>
                  <w:u w:val="none"/>
                </w:rPr>
                <w:t>54</w:t>
              </w:r>
              <w:r w:rsidR="00595542" w:rsidRPr="00595542">
                <w:rPr>
                  <w:rStyle w:val="ab"/>
                  <w:rFonts w:ascii="Times New Roman" w:eastAsia="Calibri" w:hAnsi="Times New Roman"/>
                  <w:kern w:val="2"/>
                  <w:sz w:val="28"/>
                  <w:szCs w:val="28"/>
                  <w:u w:val="none"/>
                  <w:lang w:val="en-US"/>
                </w:rPr>
                <w:t>ds-nev@mail.ru</w:t>
              </w:r>
            </w:hyperlink>
          </w:p>
        </w:tc>
      </w:tr>
      <w:tr w:rsidR="00637DD8" w:rsidRPr="00924CEA" w14:paraId="014EA2F3" w14:textId="77777777" w:rsidTr="00495779">
        <w:trPr>
          <w:gridAfter w:val="1"/>
          <w:wAfter w:w="6" w:type="dxa"/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EF" w14:textId="77777777" w:rsidR="00D15A72" w:rsidRPr="00924CEA" w:rsidRDefault="00D15A72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0E7FF8F1" w14:textId="77777777" w:rsidR="00D15A72" w:rsidRDefault="00D15A72" w:rsidP="00EA128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</w:pPr>
            <w:r w:rsidRPr="00924CEA">
              <w:t>Личная электронная почта</w:t>
            </w:r>
          </w:p>
          <w:p w14:paraId="014EA2F0" w14:textId="7A9057A9" w:rsidR="007E57F9" w:rsidRPr="00924CEA" w:rsidRDefault="007E57F9" w:rsidP="00EA128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F2" w14:textId="06350E63" w:rsidR="00B11C79" w:rsidRPr="009F0381" w:rsidRDefault="00B63E3C" w:rsidP="00F33FC2">
            <w:pP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hyperlink r:id="rId11" w:history="1">
              <w:r w:rsidR="00F33FC2" w:rsidRPr="00817ED2">
                <w:rPr>
                  <w:rStyle w:val="ab"/>
                  <w:rFonts w:ascii="Times New Roman" w:eastAsia="Calibri" w:hAnsi="Times New Roman"/>
                  <w:kern w:val="2"/>
                  <w:sz w:val="28"/>
                  <w:szCs w:val="28"/>
                </w:rPr>
                <w:t>oprok78@mail.ru</w:t>
              </w:r>
            </w:hyperlink>
            <w:r w:rsidR="00F33FC2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</w:p>
        </w:tc>
      </w:tr>
      <w:tr w:rsidR="00637DD8" w:rsidRPr="00924CEA" w14:paraId="014EA2F7" w14:textId="77777777" w:rsidTr="00495779">
        <w:trPr>
          <w:gridAfter w:val="1"/>
          <w:wAfter w:w="6" w:type="dxa"/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F4" w14:textId="77777777" w:rsidR="00D15A72" w:rsidRPr="00924CEA" w:rsidRDefault="00D15A72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014EA2F5" w14:textId="77777777" w:rsidR="00D15A72" w:rsidRPr="00924CEA" w:rsidRDefault="00D15A72" w:rsidP="00EA128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</w:pPr>
            <w:r w:rsidRPr="00924CEA">
              <w:t>Адрес личного сайта в Интернете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F6" w14:textId="10E3D2C2" w:rsidR="00D15A72" w:rsidRPr="00924CEA" w:rsidRDefault="00F33FC2" w:rsidP="00F33FC2">
            <w:pP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-</w:t>
            </w:r>
          </w:p>
        </w:tc>
      </w:tr>
      <w:tr w:rsidR="00637DD8" w:rsidRPr="00924CEA" w14:paraId="014EA2FB" w14:textId="77777777" w:rsidTr="00495779">
        <w:trPr>
          <w:gridAfter w:val="1"/>
          <w:wAfter w:w="6" w:type="dxa"/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F8" w14:textId="77777777" w:rsidR="00D15A72" w:rsidRPr="00924CEA" w:rsidRDefault="00D15A72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014EA2F9" w14:textId="77777777" w:rsidR="00D15A72" w:rsidRPr="009D13A1" w:rsidRDefault="00D15A72" w:rsidP="00EA128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</w:pPr>
            <w:r w:rsidRPr="009D13A1">
              <w:t>Адрес сайта образовательной организации, реализующей программы дошкольного образования в сети Интернет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3D19F" w14:textId="77777777" w:rsidR="00D15A72" w:rsidRDefault="00B63E3C" w:rsidP="00EA1288">
            <w:pPr>
              <w:rPr>
                <w:rFonts w:ascii="Times New Roman" w:eastAsia="Calibri" w:hAnsi="Times New Roman"/>
                <w:kern w:val="2"/>
                <w:sz w:val="28"/>
                <w:szCs w:val="28"/>
                <w:lang w:val="en-US"/>
              </w:rPr>
            </w:pPr>
            <w:hyperlink r:id="rId12" w:history="1">
              <w:r w:rsidR="00B664A8" w:rsidRPr="00730E74">
                <w:rPr>
                  <w:rStyle w:val="ab"/>
                  <w:rFonts w:ascii="Times New Roman" w:eastAsia="Calibri" w:hAnsi="Times New Roman"/>
                  <w:kern w:val="2"/>
                  <w:sz w:val="28"/>
                  <w:szCs w:val="28"/>
                  <w:lang w:val="en-US"/>
                </w:rPr>
                <w:t>http://ds154.nevinsk.ru</w:t>
              </w:r>
            </w:hyperlink>
          </w:p>
          <w:p w14:paraId="014EA2FA" w14:textId="32045C40" w:rsidR="004C4487" w:rsidRPr="00A46673" w:rsidRDefault="004C4487" w:rsidP="00EA1288">
            <w:pP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37DD8" w:rsidRPr="00924CEA" w14:paraId="014EA2FF" w14:textId="77777777" w:rsidTr="00495779">
        <w:trPr>
          <w:gridAfter w:val="1"/>
          <w:wAfter w:w="6" w:type="dxa"/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FC" w14:textId="77777777" w:rsidR="00D15A72" w:rsidRPr="00924CEA" w:rsidRDefault="00D15A72" w:rsidP="008D43EE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014EA2FD" w14:textId="77777777" w:rsidR="00D15A72" w:rsidRPr="00924CEA" w:rsidRDefault="00D15A72" w:rsidP="00EA1288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</w:pPr>
            <w:r w:rsidRPr="00924CEA">
              <w:t>Адрес (-а) в социальной (-ых) сети (-</w:t>
            </w:r>
            <w:proofErr w:type="spellStart"/>
            <w:r w:rsidRPr="00924CEA">
              <w:t>ях</w:t>
            </w:r>
            <w:proofErr w:type="spellEnd"/>
            <w:r w:rsidRPr="00924CEA">
              <w:t>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2FE" w14:textId="35C9919C" w:rsidR="00A46673" w:rsidRPr="00A46673" w:rsidRDefault="00B63E3C" w:rsidP="00EA1288">
            <w:hyperlink r:id="rId13" w:history="1">
              <w:r w:rsidR="00F33FC2" w:rsidRPr="00817ED2">
                <w:rPr>
                  <w:rStyle w:val="ab"/>
                </w:rPr>
                <w:t>https://instagram.com/_olga_wospitatel_154?utm_medium=copy_link</w:t>
              </w:r>
            </w:hyperlink>
            <w:r w:rsidR="00F33FC2">
              <w:t xml:space="preserve"> </w:t>
            </w:r>
          </w:p>
        </w:tc>
      </w:tr>
      <w:tr w:rsidR="00EE2093" w:rsidRPr="00924CEA" w14:paraId="31DCF246" w14:textId="77777777" w:rsidTr="00B63E3C">
        <w:trPr>
          <w:gridAfter w:val="1"/>
          <w:wAfter w:w="6" w:type="dxa"/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49A76" w14:textId="77777777" w:rsidR="00EE2093" w:rsidRPr="00924CEA" w:rsidRDefault="00EE2093" w:rsidP="00EE2093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5D02073F" w14:textId="6C6F1F8C" w:rsidR="00EE2093" w:rsidRDefault="00EE2093" w:rsidP="00EE2093">
            <w:pPr>
              <w:jc w:val="center"/>
            </w:pPr>
            <w:r>
              <w:rPr>
                <w:rFonts w:ascii="Times New Roman" w:eastAsia="Calibri" w:hAnsi="Times New Roman"/>
                <w:b/>
                <w:bCs/>
                <w:color w:val="000000"/>
                <w:kern w:val="2"/>
                <w:sz w:val="28"/>
                <w:szCs w:val="28"/>
                <w:u w:color="000000"/>
              </w:rPr>
              <w:t>Материалы для размещения на сайте Конкурса</w:t>
            </w:r>
          </w:p>
        </w:tc>
      </w:tr>
      <w:tr w:rsidR="00EE2093" w:rsidRPr="00924CEA" w14:paraId="74567783" w14:textId="77777777" w:rsidTr="00495779">
        <w:trPr>
          <w:gridAfter w:val="1"/>
          <w:wAfter w:w="6" w:type="dxa"/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D2924" w14:textId="77777777" w:rsidR="00EE2093" w:rsidRPr="00924CEA" w:rsidRDefault="00EE2093" w:rsidP="00EE2093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725FFD8D" w14:textId="57C9086C" w:rsidR="00EE2093" w:rsidRPr="00924CEA" w:rsidRDefault="00EE2093" w:rsidP="00EE2093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</w:pPr>
            <w:r w:rsidRPr="00924CEA">
              <w:t>Педагогическое кредо участника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F0241" w14:textId="5654EA7B" w:rsidR="00EE2093" w:rsidRDefault="00EE2093" w:rsidP="00EE2093"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В</w:t>
            </w:r>
            <w:r w:rsidRPr="00E54F2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оспитатель 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– не профессия, а образ жизни!</w:t>
            </w:r>
          </w:p>
        </w:tc>
      </w:tr>
    </w:tbl>
    <w:p w14:paraId="0F7AD2AB" w14:textId="055BF784" w:rsidR="00F33FC2" w:rsidRDefault="00F33FC2" w:rsidP="001C1A52">
      <w:pPr>
        <w:jc w:val="center"/>
        <w:rPr>
          <w:rFonts w:ascii="Times New Roman" w:hAnsi="Times New Roman"/>
          <w:noProof/>
          <w:sz w:val="24"/>
        </w:rPr>
      </w:pPr>
    </w:p>
    <w:p w14:paraId="794CD3D3" w14:textId="77777777" w:rsidR="00F33FC2" w:rsidRDefault="00F33FC2" w:rsidP="00EE2093">
      <w:pPr>
        <w:rPr>
          <w:rFonts w:ascii="Times New Roman" w:hAnsi="Times New Roman"/>
          <w:noProof/>
          <w:sz w:val="24"/>
        </w:rPr>
      </w:pPr>
    </w:p>
    <w:p w14:paraId="12CF283A" w14:textId="3046F5D7" w:rsidR="00F33FC2" w:rsidRDefault="00F33FC2" w:rsidP="007E57F9">
      <w:pPr>
        <w:rPr>
          <w:rFonts w:ascii="Times New Roman" w:hAnsi="Times New Roman"/>
          <w:noProof/>
          <w:sz w:val="24"/>
        </w:rPr>
      </w:pPr>
    </w:p>
    <w:p w14:paraId="2D51F87F" w14:textId="3CB6ED3D" w:rsidR="00F33FC2" w:rsidRDefault="00F33FC2" w:rsidP="001C1A52">
      <w:pPr>
        <w:jc w:val="center"/>
        <w:rPr>
          <w:rFonts w:ascii="Times New Roman" w:hAnsi="Times New Roman"/>
          <w:noProof/>
          <w:sz w:val="24"/>
        </w:rPr>
      </w:pPr>
    </w:p>
    <w:p w14:paraId="50B8137A" w14:textId="5E7DE37B" w:rsidR="00F33FC2" w:rsidRDefault="00F33FC2" w:rsidP="001C1A52">
      <w:pPr>
        <w:jc w:val="center"/>
        <w:rPr>
          <w:rFonts w:ascii="Times New Roman" w:hAnsi="Times New Roman"/>
          <w:noProof/>
          <w:sz w:val="24"/>
        </w:rPr>
      </w:pPr>
    </w:p>
    <w:tbl>
      <w:tblPr>
        <w:tblpPr w:leftFromText="180" w:rightFromText="180" w:vertAnchor="text" w:horzAnchor="margin" w:tblpXSpec="center" w:tblpY="98"/>
        <w:tblW w:w="97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3"/>
        <w:gridCol w:w="3902"/>
      </w:tblGrid>
      <w:tr w:rsidR="007E57F9" w:rsidRPr="004B763C" w14:paraId="036967C2" w14:textId="77777777" w:rsidTr="007E57F9">
        <w:trPr>
          <w:trHeight w:val="318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61C3A926" w14:textId="77777777" w:rsidR="007E57F9" w:rsidRPr="00924CEA" w:rsidRDefault="007E57F9" w:rsidP="0058583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</w:pPr>
            <w:r w:rsidRPr="00924CEA"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D0EB1" w14:textId="564CB61F" w:rsidR="007E57F9" w:rsidRPr="004B763C" w:rsidRDefault="003360E8" w:rsidP="00585834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В образовательной организации</w:t>
            </w:r>
            <w:r w:rsidR="007E57F9" w:rsidRPr="00835DF1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особая атмосфера детства, в которую хочется возвращаться снова и снова.</w:t>
            </w:r>
          </w:p>
        </w:tc>
      </w:tr>
      <w:tr w:rsidR="007E57F9" w:rsidRPr="00CE7617" w14:paraId="61F88372" w14:textId="77777777" w:rsidTr="007E57F9">
        <w:trPr>
          <w:trHeight w:val="638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7DBE2D94" w14:textId="77777777" w:rsidR="007E57F9" w:rsidRPr="00924CEA" w:rsidRDefault="007E57F9" w:rsidP="0058583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</w:pPr>
            <w:r w:rsidRPr="00924CEA">
              <w:t>Профессиональные и личностные ценности, наиболее близкие участнику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77823" w14:textId="7D26BDB1" w:rsidR="007E57F9" w:rsidRPr="00CE7617" w:rsidRDefault="007E57F9" w:rsidP="005858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 современный педагог </w:t>
            </w:r>
            <w:r w:rsidR="005152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Ольга Юрьевна </w:t>
            </w:r>
            <w:r w:rsidRPr="00835DF1">
              <w:rPr>
                <w:rFonts w:ascii="Times New Roman" w:hAnsi="Times New Roman"/>
                <w:color w:val="000000"/>
                <w:sz w:val="28"/>
                <w:szCs w:val="28"/>
              </w:rPr>
              <w:t>ид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ет</w:t>
            </w:r>
            <w:r w:rsidRPr="00835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ногу со временем, всегда в курсе последних </w:t>
            </w:r>
            <w:r w:rsidR="003360E8" w:rsidRPr="00464662">
              <w:rPr>
                <w:rFonts w:ascii="Times New Roman" w:hAnsi="Times New Roman"/>
                <w:color w:val="000000"/>
                <w:sz w:val="28"/>
                <w:szCs w:val="28"/>
              </w:rPr>
              <w:t>разработок</w:t>
            </w:r>
            <w:r w:rsidRPr="004646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науки,</w:t>
            </w:r>
            <w:r w:rsidRPr="00835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актуальных событий в области педагогики. Одним из важнейших факторов,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96B82">
              <w:rPr>
                <w:rFonts w:ascii="Times New Roman" w:hAnsi="Times New Roman"/>
                <w:sz w:val="28"/>
                <w:szCs w:val="28"/>
              </w:rPr>
              <w:t>влияющих</w:t>
            </w:r>
            <w:r w:rsidRPr="007E5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профессионализм воспитателя, считает только самообразование. Личностные ценности — это творчество и самореализация в профессии; доброжелательность, ответственность, требовательность, умение помочь раскрыться каждому ребёнку.</w:t>
            </w:r>
          </w:p>
        </w:tc>
      </w:tr>
      <w:tr w:rsidR="007E57F9" w:rsidRPr="00CE7617" w14:paraId="6C7DAC00" w14:textId="77777777" w:rsidTr="007E57F9">
        <w:trPr>
          <w:trHeight w:val="638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508A5872" w14:textId="40263E4B" w:rsidR="007E57F9" w:rsidRPr="00924CEA" w:rsidRDefault="007E57F9" w:rsidP="0058583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</w:pPr>
            <w:r>
              <w:t>Миссия воспитателя (педагога дошкольного образования)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FDCFC" w14:textId="6482D653" w:rsidR="007E57F9" w:rsidRPr="00835DF1" w:rsidRDefault="00F446F8" w:rsidP="005858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Миссия воспитателя нацелена на </w:t>
            </w:r>
            <w:r w:rsidR="00395417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личности ребенка и на развитие таких необходимых в современном мире качеств, как инициативность, креативность, нацеленность на достижение инновационного результата, необходимого окружающим людям и обществу.</w:t>
            </w:r>
          </w:p>
        </w:tc>
      </w:tr>
    </w:tbl>
    <w:p w14:paraId="1E8CCCCA" w14:textId="6EDE45C9" w:rsidR="007E57F9" w:rsidRDefault="007E57F9" w:rsidP="001C1A52">
      <w:pPr>
        <w:jc w:val="center"/>
        <w:rPr>
          <w:rFonts w:ascii="Times New Roman" w:hAnsi="Times New Roman"/>
          <w:noProof/>
          <w:sz w:val="24"/>
        </w:rPr>
      </w:pPr>
    </w:p>
    <w:p w14:paraId="04C6C739" w14:textId="58D584B0" w:rsidR="007E57F9" w:rsidRDefault="007E57F9" w:rsidP="00EE2093">
      <w:pPr>
        <w:rPr>
          <w:rFonts w:ascii="Times New Roman" w:hAnsi="Times New Roman"/>
          <w:noProof/>
          <w:sz w:val="24"/>
        </w:rPr>
      </w:pPr>
    </w:p>
    <w:p w14:paraId="12503501" w14:textId="2A0E3285" w:rsidR="007E57F9" w:rsidRDefault="007E57F9" w:rsidP="001C1A52">
      <w:pPr>
        <w:jc w:val="center"/>
        <w:rPr>
          <w:rFonts w:ascii="Times New Roman" w:hAnsi="Times New Roman"/>
          <w:noProof/>
          <w:sz w:val="24"/>
        </w:rPr>
      </w:pPr>
    </w:p>
    <w:p w14:paraId="4222FEFE" w14:textId="77777777" w:rsidR="00EE2093" w:rsidRDefault="00EE2093" w:rsidP="00EE2093">
      <w:pPr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Правильность сведений, представленных в информационной карте, подтверждаю:</w:t>
      </w:r>
    </w:p>
    <w:p w14:paraId="539D2698" w14:textId="77777777" w:rsidR="00EE2093" w:rsidRDefault="00EE2093" w:rsidP="00EE2093">
      <w:pPr>
        <w:pBdr>
          <w:bottom w:val="single" w:sz="12" w:space="1" w:color="auto"/>
        </w:pBdr>
        <w:jc w:val="both"/>
        <w:rPr>
          <w:rFonts w:ascii="Times New Roman" w:hAnsi="Times New Roman"/>
          <w:noProof/>
          <w:sz w:val="28"/>
          <w:szCs w:val="28"/>
        </w:rPr>
      </w:pPr>
    </w:p>
    <w:p w14:paraId="4EDE8AA1" w14:textId="77777777" w:rsidR="00EE2093" w:rsidRDefault="00EE2093" w:rsidP="00EE2093">
      <w:pPr>
        <w:jc w:val="both"/>
        <w:rPr>
          <w:rFonts w:ascii="Times New Roman" w:hAnsi="Times New Roman"/>
          <w:noProof/>
          <w:sz w:val="24"/>
        </w:rPr>
      </w:pPr>
      <w:r w:rsidRPr="001604DF">
        <w:rPr>
          <w:rFonts w:ascii="Times New Roman" w:hAnsi="Times New Roman"/>
          <w:noProof/>
          <w:sz w:val="24"/>
        </w:rPr>
        <w:t xml:space="preserve">                                           (подпись)        </w:t>
      </w:r>
      <w:r>
        <w:rPr>
          <w:rFonts w:ascii="Times New Roman" w:hAnsi="Times New Roman"/>
          <w:noProof/>
          <w:sz w:val="24"/>
        </w:rPr>
        <w:t xml:space="preserve">              </w:t>
      </w:r>
      <w:r w:rsidRPr="001604DF">
        <w:rPr>
          <w:rFonts w:ascii="Times New Roman" w:hAnsi="Times New Roman"/>
          <w:noProof/>
          <w:sz w:val="24"/>
        </w:rPr>
        <w:t xml:space="preserve"> (фамилия, имя, отчество участника)</w:t>
      </w:r>
    </w:p>
    <w:p w14:paraId="4A793487" w14:textId="77777777" w:rsidR="00EE2093" w:rsidRDefault="00EE2093" w:rsidP="00EE2093">
      <w:pPr>
        <w:jc w:val="both"/>
        <w:rPr>
          <w:rFonts w:ascii="Times New Roman" w:hAnsi="Times New Roman"/>
          <w:noProof/>
          <w:sz w:val="24"/>
        </w:rPr>
      </w:pPr>
    </w:p>
    <w:p w14:paraId="26E10A6B" w14:textId="77777777" w:rsidR="00EE2093" w:rsidRDefault="00EE2093" w:rsidP="00EE2093">
      <w:pPr>
        <w:jc w:val="both"/>
        <w:rPr>
          <w:rFonts w:ascii="Times New Roman" w:hAnsi="Times New Roman"/>
          <w:noProof/>
          <w:sz w:val="24"/>
        </w:rPr>
      </w:pPr>
    </w:p>
    <w:p w14:paraId="22596983" w14:textId="77777777" w:rsidR="00EE2093" w:rsidRDefault="00EE2093" w:rsidP="00EE2093">
      <w:pPr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«____»  ________________ 20 ____г.</w:t>
      </w:r>
    </w:p>
    <w:p w14:paraId="62C6A952" w14:textId="77777777" w:rsidR="007E57F9" w:rsidRDefault="007E57F9" w:rsidP="001C1A52">
      <w:pPr>
        <w:jc w:val="center"/>
        <w:rPr>
          <w:rFonts w:ascii="Times New Roman" w:hAnsi="Times New Roman"/>
          <w:noProof/>
          <w:sz w:val="24"/>
        </w:rPr>
      </w:pPr>
    </w:p>
    <w:p w14:paraId="7D6611BB" w14:textId="4FC31D1B" w:rsidR="007E57F9" w:rsidRDefault="007E57F9" w:rsidP="001C1A52">
      <w:pPr>
        <w:jc w:val="center"/>
        <w:rPr>
          <w:rFonts w:ascii="Times New Roman" w:hAnsi="Times New Roman"/>
          <w:noProof/>
          <w:sz w:val="24"/>
        </w:rPr>
      </w:pPr>
    </w:p>
    <w:p w14:paraId="0B407D7D" w14:textId="441ACE5F" w:rsidR="007E57F9" w:rsidRDefault="007E57F9" w:rsidP="001C1A52">
      <w:pPr>
        <w:jc w:val="center"/>
        <w:rPr>
          <w:rFonts w:ascii="Times New Roman" w:hAnsi="Times New Roman"/>
          <w:noProof/>
          <w:sz w:val="24"/>
        </w:rPr>
      </w:pPr>
    </w:p>
    <w:p w14:paraId="536BE18F" w14:textId="77777777" w:rsidR="007E57F9" w:rsidRDefault="007E57F9" w:rsidP="001C1A52">
      <w:pPr>
        <w:jc w:val="center"/>
        <w:rPr>
          <w:rFonts w:ascii="Times New Roman" w:hAnsi="Times New Roman"/>
          <w:noProof/>
          <w:sz w:val="24"/>
        </w:rPr>
      </w:pPr>
    </w:p>
    <w:p w14:paraId="1F33E76E" w14:textId="5A0509A8" w:rsidR="00F33FC2" w:rsidRDefault="00F33FC2" w:rsidP="00F33FC2">
      <w:pPr>
        <w:rPr>
          <w:rFonts w:ascii="Times New Roman" w:hAnsi="Times New Roman"/>
          <w:noProof/>
          <w:sz w:val="24"/>
        </w:rPr>
      </w:pPr>
    </w:p>
    <w:sectPr w:rsidR="00F33FC2" w:rsidSect="00E2718B">
      <w:headerReference w:type="default" r:id="rId14"/>
      <w:pgSz w:w="11909" w:h="16834"/>
      <w:pgMar w:top="142" w:right="567" w:bottom="567" w:left="1985" w:header="57" w:footer="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6FCD" w14:textId="77777777" w:rsidR="00B63E3C" w:rsidRDefault="00B63E3C">
      <w:r>
        <w:separator/>
      </w:r>
    </w:p>
  </w:endnote>
  <w:endnote w:type="continuationSeparator" w:id="0">
    <w:p w14:paraId="1C2EE28B" w14:textId="77777777" w:rsidR="00B63E3C" w:rsidRDefault="00B6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C232" w14:textId="77777777" w:rsidR="00B63E3C" w:rsidRDefault="00B63E3C">
      <w:r>
        <w:separator/>
      </w:r>
    </w:p>
  </w:footnote>
  <w:footnote w:type="continuationSeparator" w:id="0">
    <w:p w14:paraId="100F37C0" w14:textId="77777777" w:rsidR="00B63E3C" w:rsidRDefault="00B6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A359" w14:textId="77777777" w:rsidR="00D5616B" w:rsidRPr="00D15A72" w:rsidRDefault="00D5616B" w:rsidP="00D15A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CB200F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A86A93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4" w15:restartNumberingAfterBreak="0">
    <w:nsid w:val="00000013"/>
    <w:multiLevelType w:val="single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5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6" w15:restartNumberingAfterBreak="0">
    <w:nsid w:val="00000015"/>
    <w:multiLevelType w:val="singleLevel"/>
    <w:tmpl w:val="00000003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"/>
      <w:lvlJc w:val="left"/>
      <w:pPr>
        <w:tabs>
          <w:tab w:val="num" w:pos="1542"/>
        </w:tabs>
        <w:ind w:left="1542" w:hanging="360"/>
      </w:pPr>
      <w:rPr>
        <w:rFonts w:ascii="Symbol" w:hAnsi="Symbol"/>
      </w:rPr>
    </w:lvl>
  </w:abstractNum>
  <w:abstractNum w:abstractNumId="9" w15:restartNumberingAfterBreak="0">
    <w:nsid w:val="0000001D"/>
    <w:multiLevelType w:val="singleLevel"/>
    <w:tmpl w:val="0000001D"/>
    <w:name w:val="WW8Num34"/>
    <w:lvl w:ilvl="0">
      <w:start w:val="1"/>
      <w:numFmt w:val="bullet"/>
      <w:lvlText w:val=""/>
      <w:lvlJc w:val="left"/>
      <w:pPr>
        <w:tabs>
          <w:tab w:val="num" w:pos="1107"/>
        </w:tabs>
        <w:ind w:left="1107" w:hanging="360"/>
      </w:pPr>
      <w:rPr>
        <w:rFonts w:ascii="Symbol" w:hAnsi="Symbol"/>
      </w:rPr>
    </w:lvl>
  </w:abstractNum>
  <w:abstractNum w:abstractNumId="10" w15:restartNumberingAfterBreak="0">
    <w:nsid w:val="0000001E"/>
    <w:multiLevelType w:val="singleLevel"/>
    <w:tmpl w:val="0000001E"/>
    <w:name w:val="WW8Num35"/>
    <w:lvl w:ilvl="0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/>
      </w:rPr>
    </w:lvl>
  </w:abstractNum>
  <w:abstractNum w:abstractNumId="11" w15:restartNumberingAfterBreak="0">
    <w:nsid w:val="00000021"/>
    <w:multiLevelType w:val="singleLevel"/>
    <w:tmpl w:val="00000021"/>
    <w:name w:val="WW8Num44"/>
    <w:lvl w:ilvl="0">
      <w:start w:val="1"/>
      <w:numFmt w:val="bullet"/>
      <w:lvlText w:val=""/>
      <w:lvlJc w:val="left"/>
      <w:pPr>
        <w:tabs>
          <w:tab w:val="num" w:pos="1391"/>
        </w:tabs>
        <w:ind w:left="1391" w:hanging="360"/>
      </w:pPr>
      <w:rPr>
        <w:rFonts w:ascii="Symbol" w:hAnsi="Symbol"/>
      </w:rPr>
    </w:lvl>
  </w:abstractNum>
  <w:abstractNum w:abstractNumId="12" w15:restartNumberingAfterBreak="0">
    <w:nsid w:val="03BF5E9F"/>
    <w:multiLevelType w:val="hybridMultilevel"/>
    <w:tmpl w:val="967A4D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3CC5C3D"/>
    <w:multiLevelType w:val="hybridMultilevel"/>
    <w:tmpl w:val="BA5A8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F171BC"/>
    <w:multiLevelType w:val="multilevel"/>
    <w:tmpl w:val="24AA19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5" w15:restartNumberingAfterBreak="0">
    <w:nsid w:val="08792997"/>
    <w:multiLevelType w:val="multilevel"/>
    <w:tmpl w:val="994802C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8BE0C91"/>
    <w:multiLevelType w:val="multilevel"/>
    <w:tmpl w:val="70B8B554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7" w15:restartNumberingAfterBreak="0">
    <w:nsid w:val="0B184904"/>
    <w:multiLevelType w:val="multilevel"/>
    <w:tmpl w:val="D4C4159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8" w15:restartNumberingAfterBreak="0">
    <w:nsid w:val="0B7B1382"/>
    <w:multiLevelType w:val="hybridMultilevel"/>
    <w:tmpl w:val="51929FC6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D11C9A"/>
    <w:multiLevelType w:val="multilevel"/>
    <w:tmpl w:val="076C3D2E"/>
    <w:styleLink w:val="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0" w15:restartNumberingAfterBreak="0">
    <w:nsid w:val="1002628D"/>
    <w:multiLevelType w:val="multilevel"/>
    <w:tmpl w:val="2D4E87C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21" w15:restartNumberingAfterBreak="0">
    <w:nsid w:val="12532768"/>
    <w:multiLevelType w:val="singleLevel"/>
    <w:tmpl w:val="153E2ACC"/>
    <w:lvl w:ilvl="0">
      <w:start w:val="1"/>
      <w:numFmt w:val="decimal"/>
      <w:lvlText w:val="5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15366E04"/>
    <w:multiLevelType w:val="multilevel"/>
    <w:tmpl w:val="A1B2C370"/>
    <w:styleLink w:val="List6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23" w15:restartNumberingAfterBreak="0">
    <w:nsid w:val="19D06FF3"/>
    <w:multiLevelType w:val="multilevel"/>
    <w:tmpl w:val="43BCCF7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1A2A75A5"/>
    <w:multiLevelType w:val="multilevel"/>
    <w:tmpl w:val="FEE2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1B2B02D9"/>
    <w:multiLevelType w:val="multilevel"/>
    <w:tmpl w:val="994802C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1BAE0C22"/>
    <w:multiLevelType w:val="multilevel"/>
    <w:tmpl w:val="43BCCF7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21DA5BC8"/>
    <w:multiLevelType w:val="multilevel"/>
    <w:tmpl w:val="B3DEE3A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8" w15:restartNumberingAfterBreak="0">
    <w:nsid w:val="222233F4"/>
    <w:multiLevelType w:val="hybridMultilevel"/>
    <w:tmpl w:val="90826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3D90527"/>
    <w:multiLevelType w:val="hybridMultilevel"/>
    <w:tmpl w:val="93FCB2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244F2A06"/>
    <w:multiLevelType w:val="multilevel"/>
    <w:tmpl w:val="EA5C599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31" w15:restartNumberingAfterBreak="0">
    <w:nsid w:val="27535D5A"/>
    <w:multiLevelType w:val="multilevel"/>
    <w:tmpl w:val="1FFC7AF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2957179A"/>
    <w:multiLevelType w:val="hybridMultilevel"/>
    <w:tmpl w:val="32DA4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6E499E"/>
    <w:multiLevelType w:val="hybridMultilevel"/>
    <w:tmpl w:val="E86273CA"/>
    <w:lvl w:ilvl="0" w:tplc="86247D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1677085"/>
    <w:multiLevelType w:val="hybridMultilevel"/>
    <w:tmpl w:val="F278A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2A94036"/>
    <w:multiLevelType w:val="hybridMultilevel"/>
    <w:tmpl w:val="953EEA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62A1846"/>
    <w:multiLevelType w:val="multilevel"/>
    <w:tmpl w:val="D3666C70"/>
    <w:styleLink w:val="31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7" w15:restartNumberingAfterBreak="0">
    <w:nsid w:val="3B091905"/>
    <w:multiLevelType w:val="multilevel"/>
    <w:tmpl w:val="F1C6CB0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8" w15:restartNumberingAfterBreak="0">
    <w:nsid w:val="3C3454A8"/>
    <w:multiLevelType w:val="multilevel"/>
    <w:tmpl w:val="1444D3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9" w15:restartNumberingAfterBreak="0">
    <w:nsid w:val="3C6363D6"/>
    <w:multiLevelType w:val="hybridMultilevel"/>
    <w:tmpl w:val="D5B87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02A3E9A"/>
    <w:multiLevelType w:val="multilevel"/>
    <w:tmpl w:val="43BCCF7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40E71837"/>
    <w:multiLevelType w:val="multilevel"/>
    <w:tmpl w:val="443AC0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2" w15:restartNumberingAfterBreak="0">
    <w:nsid w:val="42196840"/>
    <w:multiLevelType w:val="multilevel"/>
    <w:tmpl w:val="43B6F64C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3" w15:restartNumberingAfterBreak="0">
    <w:nsid w:val="47ED1155"/>
    <w:multiLevelType w:val="multilevel"/>
    <w:tmpl w:val="48486E5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4" w15:restartNumberingAfterBreak="0">
    <w:nsid w:val="48FA666E"/>
    <w:multiLevelType w:val="multilevel"/>
    <w:tmpl w:val="B398725C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45" w15:restartNumberingAfterBreak="0">
    <w:nsid w:val="4C86756E"/>
    <w:multiLevelType w:val="multilevel"/>
    <w:tmpl w:val="91362E9E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46" w15:restartNumberingAfterBreak="0">
    <w:nsid w:val="4D8C2691"/>
    <w:multiLevelType w:val="hybridMultilevel"/>
    <w:tmpl w:val="A16C3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BE279D"/>
    <w:multiLevelType w:val="hybridMultilevel"/>
    <w:tmpl w:val="E1923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ED1675A"/>
    <w:multiLevelType w:val="hybridMultilevel"/>
    <w:tmpl w:val="68C81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891B8D"/>
    <w:multiLevelType w:val="multilevel"/>
    <w:tmpl w:val="5F84E20C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50" w15:restartNumberingAfterBreak="0">
    <w:nsid w:val="5A7F1222"/>
    <w:multiLevelType w:val="multilevel"/>
    <w:tmpl w:val="CEC6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45C78CB"/>
    <w:multiLevelType w:val="multilevel"/>
    <w:tmpl w:val="C5527FCC"/>
    <w:styleLink w:val="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52" w15:restartNumberingAfterBreak="0">
    <w:nsid w:val="67347169"/>
    <w:multiLevelType w:val="singleLevel"/>
    <w:tmpl w:val="50A0592A"/>
    <w:lvl w:ilvl="0">
      <w:start w:val="2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70C03F11"/>
    <w:multiLevelType w:val="multilevel"/>
    <w:tmpl w:val="7E948C9E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54" w15:restartNumberingAfterBreak="0">
    <w:nsid w:val="775E23D7"/>
    <w:multiLevelType w:val="hybridMultilevel"/>
    <w:tmpl w:val="4B4AB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996310B"/>
    <w:multiLevelType w:val="multilevel"/>
    <w:tmpl w:val="43BCCF7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6" w15:restartNumberingAfterBreak="0">
    <w:nsid w:val="7A2F21A7"/>
    <w:multiLevelType w:val="multilevel"/>
    <w:tmpl w:val="781EA9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50"/>
  </w:num>
  <w:num w:numId="4">
    <w:abstractNumId w:val="48"/>
  </w:num>
  <w:num w:numId="5">
    <w:abstractNumId w:val="24"/>
  </w:num>
  <w:num w:numId="6">
    <w:abstractNumId w:val="46"/>
  </w:num>
  <w:num w:numId="7">
    <w:abstractNumId w:val="6"/>
  </w:num>
  <w:num w:numId="8">
    <w:abstractNumId w:val="32"/>
  </w:num>
  <w:num w:numId="9">
    <w:abstractNumId w:val="5"/>
  </w:num>
  <w:num w:numId="10">
    <w:abstractNumId w:val="10"/>
  </w:num>
  <w:num w:numId="11">
    <w:abstractNumId w:val="54"/>
  </w:num>
  <w:num w:numId="12">
    <w:abstractNumId w:val="33"/>
  </w:num>
  <w:num w:numId="13">
    <w:abstractNumId w:val="29"/>
  </w:num>
  <w:num w:numId="14">
    <w:abstractNumId w:val="13"/>
  </w:num>
  <w:num w:numId="15">
    <w:abstractNumId w:val="15"/>
  </w:num>
  <w:num w:numId="16">
    <w:abstractNumId w:val="25"/>
  </w:num>
  <w:num w:numId="17">
    <w:abstractNumId w:val="23"/>
  </w:num>
  <w:num w:numId="18">
    <w:abstractNumId w:val="55"/>
  </w:num>
  <w:num w:numId="19">
    <w:abstractNumId w:val="26"/>
  </w:num>
  <w:num w:numId="20">
    <w:abstractNumId w:val="40"/>
  </w:num>
  <w:num w:numId="21">
    <w:abstractNumId w:val="31"/>
  </w:num>
  <w:num w:numId="22">
    <w:abstractNumId w:val="42"/>
  </w:num>
  <w:num w:numId="23">
    <w:abstractNumId w:val="36"/>
  </w:num>
  <w:num w:numId="24">
    <w:abstractNumId w:val="17"/>
  </w:num>
  <w:num w:numId="25">
    <w:abstractNumId w:val="37"/>
  </w:num>
  <w:num w:numId="26">
    <w:abstractNumId w:val="51"/>
  </w:num>
  <w:num w:numId="27">
    <w:abstractNumId w:val="41"/>
  </w:num>
  <w:num w:numId="28">
    <w:abstractNumId w:val="14"/>
  </w:num>
  <w:num w:numId="29">
    <w:abstractNumId w:val="19"/>
  </w:num>
  <w:num w:numId="30">
    <w:abstractNumId w:val="45"/>
  </w:num>
  <w:num w:numId="31">
    <w:abstractNumId w:val="53"/>
  </w:num>
  <w:num w:numId="32">
    <w:abstractNumId w:val="43"/>
  </w:num>
  <w:num w:numId="33">
    <w:abstractNumId w:val="38"/>
  </w:num>
  <w:num w:numId="34">
    <w:abstractNumId w:val="27"/>
  </w:num>
  <w:num w:numId="35">
    <w:abstractNumId w:val="49"/>
  </w:num>
  <w:num w:numId="36">
    <w:abstractNumId w:val="22"/>
  </w:num>
  <w:num w:numId="37">
    <w:abstractNumId w:val="16"/>
  </w:num>
  <w:num w:numId="38">
    <w:abstractNumId w:val="56"/>
  </w:num>
  <w:num w:numId="39">
    <w:abstractNumId w:val="20"/>
  </w:num>
  <w:num w:numId="40">
    <w:abstractNumId w:val="30"/>
  </w:num>
  <w:num w:numId="41">
    <w:abstractNumId w:val="44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2"/>
  </w:num>
  <w:num w:numId="45">
    <w:abstractNumId w:val="21"/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35"/>
  </w:num>
  <w:num w:numId="48">
    <w:abstractNumId w:val="28"/>
  </w:num>
  <w:num w:numId="49">
    <w:abstractNumId w:val="47"/>
  </w:num>
  <w:num w:numId="50">
    <w:abstractNumId w:val="12"/>
  </w:num>
  <w:num w:numId="51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1F8A"/>
    <w:rsid w:val="0000124C"/>
    <w:rsid w:val="00002CEC"/>
    <w:rsid w:val="00006F84"/>
    <w:rsid w:val="00007A7C"/>
    <w:rsid w:val="00012D55"/>
    <w:rsid w:val="00025445"/>
    <w:rsid w:val="00027B5B"/>
    <w:rsid w:val="00034D83"/>
    <w:rsid w:val="000434AF"/>
    <w:rsid w:val="00043990"/>
    <w:rsid w:val="0004469B"/>
    <w:rsid w:val="00044E94"/>
    <w:rsid w:val="0005094B"/>
    <w:rsid w:val="000572CE"/>
    <w:rsid w:val="00074F09"/>
    <w:rsid w:val="0008305A"/>
    <w:rsid w:val="0009532D"/>
    <w:rsid w:val="000A5060"/>
    <w:rsid w:val="000A552D"/>
    <w:rsid w:val="000B3AD6"/>
    <w:rsid w:val="000B6EE6"/>
    <w:rsid w:val="000C7883"/>
    <w:rsid w:val="000C7905"/>
    <w:rsid w:val="000D191E"/>
    <w:rsid w:val="000D2622"/>
    <w:rsid w:val="000D6B5A"/>
    <w:rsid w:val="000D74CC"/>
    <w:rsid w:val="000E36B2"/>
    <w:rsid w:val="000E6947"/>
    <w:rsid w:val="000F02A9"/>
    <w:rsid w:val="00102AD1"/>
    <w:rsid w:val="00105D37"/>
    <w:rsid w:val="00107443"/>
    <w:rsid w:val="001132EF"/>
    <w:rsid w:val="00137329"/>
    <w:rsid w:val="001435BA"/>
    <w:rsid w:val="00143696"/>
    <w:rsid w:val="00152A24"/>
    <w:rsid w:val="00154285"/>
    <w:rsid w:val="001604DF"/>
    <w:rsid w:val="0016174D"/>
    <w:rsid w:val="00171ED0"/>
    <w:rsid w:val="00173BBE"/>
    <w:rsid w:val="00174C6D"/>
    <w:rsid w:val="0018799F"/>
    <w:rsid w:val="001937E0"/>
    <w:rsid w:val="00195572"/>
    <w:rsid w:val="00196667"/>
    <w:rsid w:val="001972C3"/>
    <w:rsid w:val="001A173F"/>
    <w:rsid w:val="001A607D"/>
    <w:rsid w:val="001B0EC1"/>
    <w:rsid w:val="001B7BEF"/>
    <w:rsid w:val="001C1A52"/>
    <w:rsid w:val="001E06BD"/>
    <w:rsid w:val="001F2ED9"/>
    <w:rsid w:val="001F35CF"/>
    <w:rsid w:val="001F3E89"/>
    <w:rsid w:val="002015EF"/>
    <w:rsid w:val="00210714"/>
    <w:rsid w:val="0022751E"/>
    <w:rsid w:val="00232F06"/>
    <w:rsid w:val="00233823"/>
    <w:rsid w:val="00236189"/>
    <w:rsid w:val="0023661C"/>
    <w:rsid w:val="00236A6D"/>
    <w:rsid w:val="00246A6D"/>
    <w:rsid w:val="00252CAA"/>
    <w:rsid w:val="0026246A"/>
    <w:rsid w:val="00262F96"/>
    <w:rsid w:val="00272A21"/>
    <w:rsid w:val="0027313A"/>
    <w:rsid w:val="00277185"/>
    <w:rsid w:val="00277D36"/>
    <w:rsid w:val="00283647"/>
    <w:rsid w:val="00284238"/>
    <w:rsid w:val="002872CF"/>
    <w:rsid w:val="0029161A"/>
    <w:rsid w:val="0029212D"/>
    <w:rsid w:val="00292D40"/>
    <w:rsid w:val="002A3D58"/>
    <w:rsid w:val="002B5A08"/>
    <w:rsid w:val="002C1D1D"/>
    <w:rsid w:val="002C63B8"/>
    <w:rsid w:val="002D15B0"/>
    <w:rsid w:val="002D2075"/>
    <w:rsid w:val="002E23AD"/>
    <w:rsid w:val="002E2E92"/>
    <w:rsid w:val="002E5818"/>
    <w:rsid w:val="002E5C35"/>
    <w:rsid w:val="002F40D1"/>
    <w:rsid w:val="002F5A89"/>
    <w:rsid w:val="002F5CFD"/>
    <w:rsid w:val="00304319"/>
    <w:rsid w:val="0031544B"/>
    <w:rsid w:val="00326975"/>
    <w:rsid w:val="00330C01"/>
    <w:rsid w:val="00330F28"/>
    <w:rsid w:val="00333906"/>
    <w:rsid w:val="003360E8"/>
    <w:rsid w:val="003370C5"/>
    <w:rsid w:val="003406B1"/>
    <w:rsid w:val="00341234"/>
    <w:rsid w:val="00341F54"/>
    <w:rsid w:val="003449C3"/>
    <w:rsid w:val="003462F1"/>
    <w:rsid w:val="00347AE0"/>
    <w:rsid w:val="003558FD"/>
    <w:rsid w:val="0035624A"/>
    <w:rsid w:val="0036777F"/>
    <w:rsid w:val="00370276"/>
    <w:rsid w:val="003730FB"/>
    <w:rsid w:val="00394E58"/>
    <w:rsid w:val="00395417"/>
    <w:rsid w:val="00396723"/>
    <w:rsid w:val="003975FF"/>
    <w:rsid w:val="003A74BE"/>
    <w:rsid w:val="003A7E2F"/>
    <w:rsid w:val="003B1358"/>
    <w:rsid w:val="003B496E"/>
    <w:rsid w:val="003B7512"/>
    <w:rsid w:val="003C42AC"/>
    <w:rsid w:val="003D4F35"/>
    <w:rsid w:val="003E423A"/>
    <w:rsid w:val="003E72CD"/>
    <w:rsid w:val="003F2D2B"/>
    <w:rsid w:val="0040711C"/>
    <w:rsid w:val="00416DA0"/>
    <w:rsid w:val="004176D6"/>
    <w:rsid w:val="004209F1"/>
    <w:rsid w:val="00422073"/>
    <w:rsid w:val="0042303C"/>
    <w:rsid w:val="0044017E"/>
    <w:rsid w:val="004510E6"/>
    <w:rsid w:val="0045310B"/>
    <w:rsid w:val="00454DA9"/>
    <w:rsid w:val="0045510B"/>
    <w:rsid w:val="00464662"/>
    <w:rsid w:val="0046583F"/>
    <w:rsid w:val="00467131"/>
    <w:rsid w:val="00467B26"/>
    <w:rsid w:val="00472B6B"/>
    <w:rsid w:val="00474273"/>
    <w:rsid w:val="00477737"/>
    <w:rsid w:val="00495779"/>
    <w:rsid w:val="004A0E9B"/>
    <w:rsid w:val="004B1420"/>
    <w:rsid w:val="004B1705"/>
    <w:rsid w:val="004B22BF"/>
    <w:rsid w:val="004B46C6"/>
    <w:rsid w:val="004B763C"/>
    <w:rsid w:val="004C241F"/>
    <w:rsid w:val="004C2A90"/>
    <w:rsid w:val="004C4487"/>
    <w:rsid w:val="004D10F9"/>
    <w:rsid w:val="004D7263"/>
    <w:rsid w:val="004E1DBC"/>
    <w:rsid w:val="004E35FE"/>
    <w:rsid w:val="004F36CB"/>
    <w:rsid w:val="004F75F3"/>
    <w:rsid w:val="0050114C"/>
    <w:rsid w:val="00501A6B"/>
    <w:rsid w:val="00515277"/>
    <w:rsid w:val="00515FE1"/>
    <w:rsid w:val="0051605F"/>
    <w:rsid w:val="00516FCC"/>
    <w:rsid w:val="00520837"/>
    <w:rsid w:val="00520E26"/>
    <w:rsid w:val="0052412D"/>
    <w:rsid w:val="005334C5"/>
    <w:rsid w:val="00535623"/>
    <w:rsid w:val="005372D5"/>
    <w:rsid w:val="00542AC8"/>
    <w:rsid w:val="00546882"/>
    <w:rsid w:val="0055064B"/>
    <w:rsid w:val="0056062A"/>
    <w:rsid w:val="00562AFB"/>
    <w:rsid w:val="00565EC6"/>
    <w:rsid w:val="00574009"/>
    <w:rsid w:val="0057438D"/>
    <w:rsid w:val="00584743"/>
    <w:rsid w:val="00593CDF"/>
    <w:rsid w:val="00595542"/>
    <w:rsid w:val="0059591E"/>
    <w:rsid w:val="005A07A3"/>
    <w:rsid w:val="005A3BC2"/>
    <w:rsid w:val="005B2297"/>
    <w:rsid w:val="005B6EF1"/>
    <w:rsid w:val="005C1190"/>
    <w:rsid w:val="005C20D3"/>
    <w:rsid w:val="005C25A4"/>
    <w:rsid w:val="005D2A01"/>
    <w:rsid w:val="005D4642"/>
    <w:rsid w:val="005E13F4"/>
    <w:rsid w:val="005E1AF6"/>
    <w:rsid w:val="005E75F8"/>
    <w:rsid w:val="005F1BDF"/>
    <w:rsid w:val="00601F41"/>
    <w:rsid w:val="00602E5B"/>
    <w:rsid w:val="0060472A"/>
    <w:rsid w:val="006075EC"/>
    <w:rsid w:val="00614EB3"/>
    <w:rsid w:val="00615104"/>
    <w:rsid w:val="0061732D"/>
    <w:rsid w:val="00617386"/>
    <w:rsid w:val="006242AC"/>
    <w:rsid w:val="00625AD9"/>
    <w:rsid w:val="00625BB2"/>
    <w:rsid w:val="00626CFB"/>
    <w:rsid w:val="00631654"/>
    <w:rsid w:val="006363C1"/>
    <w:rsid w:val="00636488"/>
    <w:rsid w:val="00637DD8"/>
    <w:rsid w:val="00642DEC"/>
    <w:rsid w:val="006473E3"/>
    <w:rsid w:val="00652B4A"/>
    <w:rsid w:val="00656205"/>
    <w:rsid w:val="006624FA"/>
    <w:rsid w:val="006632B7"/>
    <w:rsid w:val="00665889"/>
    <w:rsid w:val="00670AB4"/>
    <w:rsid w:val="006A0CC3"/>
    <w:rsid w:val="006A10AA"/>
    <w:rsid w:val="006A1233"/>
    <w:rsid w:val="006A7765"/>
    <w:rsid w:val="006B1364"/>
    <w:rsid w:val="006C660C"/>
    <w:rsid w:val="006D0655"/>
    <w:rsid w:val="006D0B07"/>
    <w:rsid w:val="006E0855"/>
    <w:rsid w:val="006E4A2D"/>
    <w:rsid w:val="006F01E1"/>
    <w:rsid w:val="006F6BC9"/>
    <w:rsid w:val="006F6BF3"/>
    <w:rsid w:val="006F7877"/>
    <w:rsid w:val="00703445"/>
    <w:rsid w:val="00703FF9"/>
    <w:rsid w:val="007066C1"/>
    <w:rsid w:val="0070789E"/>
    <w:rsid w:val="00707ED5"/>
    <w:rsid w:val="00711A2D"/>
    <w:rsid w:val="00720A31"/>
    <w:rsid w:val="00721621"/>
    <w:rsid w:val="007274CD"/>
    <w:rsid w:val="0074305E"/>
    <w:rsid w:val="0076409F"/>
    <w:rsid w:val="0076787D"/>
    <w:rsid w:val="00780B6F"/>
    <w:rsid w:val="007861E7"/>
    <w:rsid w:val="00794D2A"/>
    <w:rsid w:val="007950EE"/>
    <w:rsid w:val="007A5170"/>
    <w:rsid w:val="007A5576"/>
    <w:rsid w:val="007B4608"/>
    <w:rsid w:val="007E57F9"/>
    <w:rsid w:val="007E5F10"/>
    <w:rsid w:val="007E6A9B"/>
    <w:rsid w:val="007E7E4D"/>
    <w:rsid w:val="007F3F13"/>
    <w:rsid w:val="007F516B"/>
    <w:rsid w:val="007F679D"/>
    <w:rsid w:val="00827361"/>
    <w:rsid w:val="00832DB7"/>
    <w:rsid w:val="00833CBF"/>
    <w:rsid w:val="00847CAC"/>
    <w:rsid w:val="0085194D"/>
    <w:rsid w:val="00853162"/>
    <w:rsid w:val="00853F32"/>
    <w:rsid w:val="008577F9"/>
    <w:rsid w:val="008623DD"/>
    <w:rsid w:val="008713F1"/>
    <w:rsid w:val="00873356"/>
    <w:rsid w:val="0087367E"/>
    <w:rsid w:val="008749D3"/>
    <w:rsid w:val="008779DE"/>
    <w:rsid w:val="00881169"/>
    <w:rsid w:val="008837CB"/>
    <w:rsid w:val="008870F6"/>
    <w:rsid w:val="00893C0A"/>
    <w:rsid w:val="0089524B"/>
    <w:rsid w:val="008A089E"/>
    <w:rsid w:val="008B3E6E"/>
    <w:rsid w:val="008C1FE1"/>
    <w:rsid w:val="008C61F7"/>
    <w:rsid w:val="008D3566"/>
    <w:rsid w:val="008D3BF5"/>
    <w:rsid w:val="008D43EE"/>
    <w:rsid w:val="008D59FF"/>
    <w:rsid w:val="008D67EE"/>
    <w:rsid w:val="008E7D47"/>
    <w:rsid w:val="008F2AA8"/>
    <w:rsid w:val="008F5EB1"/>
    <w:rsid w:val="00901990"/>
    <w:rsid w:val="00905701"/>
    <w:rsid w:val="00924CEA"/>
    <w:rsid w:val="00925C7D"/>
    <w:rsid w:val="009415C5"/>
    <w:rsid w:val="009503FC"/>
    <w:rsid w:val="0095265C"/>
    <w:rsid w:val="00952FED"/>
    <w:rsid w:val="00960F86"/>
    <w:rsid w:val="00971F8A"/>
    <w:rsid w:val="00977AF2"/>
    <w:rsid w:val="00982F21"/>
    <w:rsid w:val="00983755"/>
    <w:rsid w:val="009852FD"/>
    <w:rsid w:val="009905FD"/>
    <w:rsid w:val="00992E80"/>
    <w:rsid w:val="009A3C5E"/>
    <w:rsid w:val="009A3EE8"/>
    <w:rsid w:val="009C3BA9"/>
    <w:rsid w:val="009C49D0"/>
    <w:rsid w:val="009C7C77"/>
    <w:rsid w:val="009D13A1"/>
    <w:rsid w:val="009D42F2"/>
    <w:rsid w:val="009D5E8E"/>
    <w:rsid w:val="009F0381"/>
    <w:rsid w:val="009F3F96"/>
    <w:rsid w:val="009F5B5F"/>
    <w:rsid w:val="00A07D44"/>
    <w:rsid w:val="00A16592"/>
    <w:rsid w:val="00A26690"/>
    <w:rsid w:val="00A32243"/>
    <w:rsid w:val="00A3618F"/>
    <w:rsid w:val="00A37BDD"/>
    <w:rsid w:val="00A42B15"/>
    <w:rsid w:val="00A4312D"/>
    <w:rsid w:val="00A46673"/>
    <w:rsid w:val="00A467F8"/>
    <w:rsid w:val="00A50E9A"/>
    <w:rsid w:val="00A53E09"/>
    <w:rsid w:val="00A55D38"/>
    <w:rsid w:val="00A56F90"/>
    <w:rsid w:val="00A60455"/>
    <w:rsid w:val="00A67F66"/>
    <w:rsid w:val="00A70C7F"/>
    <w:rsid w:val="00A72708"/>
    <w:rsid w:val="00A76D2C"/>
    <w:rsid w:val="00A805F3"/>
    <w:rsid w:val="00A835AF"/>
    <w:rsid w:val="00A85FB4"/>
    <w:rsid w:val="00A94839"/>
    <w:rsid w:val="00A96F2C"/>
    <w:rsid w:val="00AA3868"/>
    <w:rsid w:val="00AB1ED6"/>
    <w:rsid w:val="00AC2014"/>
    <w:rsid w:val="00AC7EA1"/>
    <w:rsid w:val="00AD5370"/>
    <w:rsid w:val="00AF2F8D"/>
    <w:rsid w:val="00AF4A79"/>
    <w:rsid w:val="00B03F06"/>
    <w:rsid w:val="00B11C79"/>
    <w:rsid w:val="00B12A1C"/>
    <w:rsid w:val="00B143F0"/>
    <w:rsid w:val="00B2048A"/>
    <w:rsid w:val="00B211EA"/>
    <w:rsid w:val="00B2292E"/>
    <w:rsid w:val="00B36618"/>
    <w:rsid w:val="00B50A9E"/>
    <w:rsid w:val="00B5585B"/>
    <w:rsid w:val="00B57A5F"/>
    <w:rsid w:val="00B63E3C"/>
    <w:rsid w:val="00B64703"/>
    <w:rsid w:val="00B664A8"/>
    <w:rsid w:val="00B6658D"/>
    <w:rsid w:val="00B71A15"/>
    <w:rsid w:val="00B76FD9"/>
    <w:rsid w:val="00B80CA7"/>
    <w:rsid w:val="00B81643"/>
    <w:rsid w:val="00B81863"/>
    <w:rsid w:val="00B9261E"/>
    <w:rsid w:val="00B94F37"/>
    <w:rsid w:val="00BA1B89"/>
    <w:rsid w:val="00BA2CAF"/>
    <w:rsid w:val="00BA4973"/>
    <w:rsid w:val="00BB2488"/>
    <w:rsid w:val="00BB6D41"/>
    <w:rsid w:val="00BC0D96"/>
    <w:rsid w:val="00BD0A24"/>
    <w:rsid w:val="00BD548D"/>
    <w:rsid w:val="00BF112E"/>
    <w:rsid w:val="00BF1441"/>
    <w:rsid w:val="00BF24A5"/>
    <w:rsid w:val="00BF460C"/>
    <w:rsid w:val="00C02602"/>
    <w:rsid w:val="00C055A4"/>
    <w:rsid w:val="00C228BC"/>
    <w:rsid w:val="00C33F66"/>
    <w:rsid w:val="00C35627"/>
    <w:rsid w:val="00C35FC3"/>
    <w:rsid w:val="00C36D17"/>
    <w:rsid w:val="00C37B70"/>
    <w:rsid w:val="00C43748"/>
    <w:rsid w:val="00C47675"/>
    <w:rsid w:val="00C51A0C"/>
    <w:rsid w:val="00C52410"/>
    <w:rsid w:val="00C538C5"/>
    <w:rsid w:val="00C71D56"/>
    <w:rsid w:val="00C80B6C"/>
    <w:rsid w:val="00C87C5F"/>
    <w:rsid w:val="00C9156D"/>
    <w:rsid w:val="00C96B82"/>
    <w:rsid w:val="00CA067F"/>
    <w:rsid w:val="00CA2658"/>
    <w:rsid w:val="00CA55F9"/>
    <w:rsid w:val="00CC7F2C"/>
    <w:rsid w:val="00CD0647"/>
    <w:rsid w:val="00CD34B7"/>
    <w:rsid w:val="00CD7E7D"/>
    <w:rsid w:val="00CE4593"/>
    <w:rsid w:val="00CE7617"/>
    <w:rsid w:val="00CF73A4"/>
    <w:rsid w:val="00D00404"/>
    <w:rsid w:val="00D0665A"/>
    <w:rsid w:val="00D1341A"/>
    <w:rsid w:val="00D13EDA"/>
    <w:rsid w:val="00D15A72"/>
    <w:rsid w:val="00D17A20"/>
    <w:rsid w:val="00D306C3"/>
    <w:rsid w:val="00D313CC"/>
    <w:rsid w:val="00D3260C"/>
    <w:rsid w:val="00D42845"/>
    <w:rsid w:val="00D44939"/>
    <w:rsid w:val="00D51680"/>
    <w:rsid w:val="00D55DA6"/>
    <w:rsid w:val="00D5616B"/>
    <w:rsid w:val="00D61282"/>
    <w:rsid w:val="00D67E07"/>
    <w:rsid w:val="00D93902"/>
    <w:rsid w:val="00D97DC7"/>
    <w:rsid w:val="00DA5F70"/>
    <w:rsid w:val="00DB0677"/>
    <w:rsid w:val="00DB5F92"/>
    <w:rsid w:val="00DC07ED"/>
    <w:rsid w:val="00DC1D69"/>
    <w:rsid w:val="00DD5B7C"/>
    <w:rsid w:val="00DF072D"/>
    <w:rsid w:val="00DF5D57"/>
    <w:rsid w:val="00E021EF"/>
    <w:rsid w:val="00E039C3"/>
    <w:rsid w:val="00E07E28"/>
    <w:rsid w:val="00E12554"/>
    <w:rsid w:val="00E144F0"/>
    <w:rsid w:val="00E149AB"/>
    <w:rsid w:val="00E168B2"/>
    <w:rsid w:val="00E17856"/>
    <w:rsid w:val="00E201AB"/>
    <w:rsid w:val="00E2414D"/>
    <w:rsid w:val="00E25E46"/>
    <w:rsid w:val="00E27031"/>
    <w:rsid w:val="00E2718B"/>
    <w:rsid w:val="00E33CEB"/>
    <w:rsid w:val="00E400EE"/>
    <w:rsid w:val="00E50179"/>
    <w:rsid w:val="00E51BAB"/>
    <w:rsid w:val="00E54F30"/>
    <w:rsid w:val="00E6134A"/>
    <w:rsid w:val="00E671AB"/>
    <w:rsid w:val="00E67689"/>
    <w:rsid w:val="00E7316E"/>
    <w:rsid w:val="00E75019"/>
    <w:rsid w:val="00E8014B"/>
    <w:rsid w:val="00E8134A"/>
    <w:rsid w:val="00E82CDE"/>
    <w:rsid w:val="00E8460E"/>
    <w:rsid w:val="00E86055"/>
    <w:rsid w:val="00E90427"/>
    <w:rsid w:val="00E960C9"/>
    <w:rsid w:val="00E96BCB"/>
    <w:rsid w:val="00EA1288"/>
    <w:rsid w:val="00EA463A"/>
    <w:rsid w:val="00EA50A5"/>
    <w:rsid w:val="00EB52E2"/>
    <w:rsid w:val="00EB57AF"/>
    <w:rsid w:val="00EB5AE1"/>
    <w:rsid w:val="00EC06E5"/>
    <w:rsid w:val="00EC2254"/>
    <w:rsid w:val="00EC2B48"/>
    <w:rsid w:val="00EC53E6"/>
    <w:rsid w:val="00ED34B8"/>
    <w:rsid w:val="00ED6D6E"/>
    <w:rsid w:val="00EE2093"/>
    <w:rsid w:val="00EE2655"/>
    <w:rsid w:val="00EF1F01"/>
    <w:rsid w:val="00F03EDD"/>
    <w:rsid w:val="00F10945"/>
    <w:rsid w:val="00F151FF"/>
    <w:rsid w:val="00F23D59"/>
    <w:rsid w:val="00F313F4"/>
    <w:rsid w:val="00F330C7"/>
    <w:rsid w:val="00F33FC2"/>
    <w:rsid w:val="00F374D7"/>
    <w:rsid w:val="00F446F8"/>
    <w:rsid w:val="00F4775B"/>
    <w:rsid w:val="00F52CC6"/>
    <w:rsid w:val="00F559DF"/>
    <w:rsid w:val="00F80727"/>
    <w:rsid w:val="00F84440"/>
    <w:rsid w:val="00F90959"/>
    <w:rsid w:val="00F92D6E"/>
    <w:rsid w:val="00F95816"/>
    <w:rsid w:val="00F95D12"/>
    <w:rsid w:val="00F96921"/>
    <w:rsid w:val="00FA2295"/>
    <w:rsid w:val="00FA305A"/>
    <w:rsid w:val="00FA5A4F"/>
    <w:rsid w:val="00FA5E50"/>
    <w:rsid w:val="00FB5031"/>
    <w:rsid w:val="00FC03D6"/>
    <w:rsid w:val="00FC2133"/>
    <w:rsid w:val="00FC7424"/>
    <w:rsid w:val="00FD07EF"/>
    <w:rsid w:val="00FD20E3"/>
    <w:rsid w:val="00FE078E"/>
    <w:rsid w:val="00FE22C1"/>
    <w:rsid w:val="00FF1A3E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EA238"/>
  <w15:docId w15:val="{6E259B5D-E717-4DBF-B0EC-B6A09054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F8A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971F8A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971F8A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971F8A"/>
    <w:pPr>
      <w:keepNext/>
      <w:widowControl/>
      <w:suppressAutoHyphens w:val="0"/>
      <w:spacing w:before="240" w:after="60"/>
      <w:ind w:firstLine="284"/>
      <w:jc w:val="both"/>
      <w:outlineLvl w:val="2"/>
    </w:pPr>
    <w:rPr>
      <w:rFonts w:eastAsia="Times New Roman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1F8A"/>
    <w:rPr>
      <w:rFonts w:ascii="Arial" w:eastAsia="Lucida Sans Unicode" w:hAnsi="Arial"/>
      <w:b/>
      <w:bCs/>
      <w:kern w:val="1"/>
      <w:sz w:val="26"/>
      <w:szCs w:val="24"/>
    </w:rPr>
  </w:style>
  <w:style w:type="character" w:customStyle="1" w:styleId="20">
    <w:name w:val="Заголовок 2 Знак"/>
    <w:link w:val="2"/>
    <w:rsid w:val="00971F8A"/>
    <w:rPr>
      <w:rFonts w:ascii="Arial" w:eastAsia="Lucida Sans Unicode" w:hAnsi="Arial"/>
      <w:b/>
      <w:bCs/>
      <w:kern w:val="1"/>
      <w:sz w:val="32"/>
      <w:szCs w:val="24"/>
    </w:rPr>
  </w:style>
  <w:style w:type="character" w:customStyle="1" w:styleId="30">
    <w:name w:val="Заголовок 3 Знак"/>
    <w:link w:val="3"/>
    <w:rsid w:val="00971F8A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FR1">
    <w:name w:val="FR1"/>
    <w:rsid w:val="00971F8A"/>
    <w:pPr>
      <w:widowControl w:val="0"/>
      <w:spacing w:before="200"/>
      <w:ind w:left="7680"/>
    </w:pPr>
    <w:rPr>
      <w:rFonts w:ascii="Arial" w:eastAsia="Times New Roman" w:hAnsi="Arial"/>
      <w:snapToGrid w:val="0"/>
    </w:rPr>
  </w:style>
  <w:style w:type="paragraph" w:styleId="a3">
    <w:name w:val="header"/>
    <w:basedOn w:val="a"/>
    <w:link w:val="a4"/>
    <w:uiPriority w:val="99"/>
    <w:unhideWhenUsed/>
    <w:rsid w:val="00971F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71F8A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5">
    <w:name w:val="МОН"/>
    <w:basedOn w:val="a"/>
    <w:rsid w:val="00971F8A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</w:rPr>
  </w:style>
  <w:style w:type="paragraph" w:styleId="a6">
    <w:name w:val="footer"/>
    <w:basedOn w:val="a"/>
    <w:link w:val="a7"/>
    <w:rsid w:val="00971F8A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7">
    <w:name w:val="Нижний колонтитул Знак"/>
    <w:link w:val="a6"/>
    <w:rsid w:val="00971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971F8A"/>
    <w:pPr>
      <w:ind w:firstLine="360"/>
    </w:pPr>
  </w:style>
  <w:style w:type="character" w:customStyle="1" w:styleId="a9">
    <w:name w:val="Основной текст с отступом Знак"/>
    <w:link w:val="a8"/>
    <w:semiHidden/>
    <w:rsid w:val="00971F8A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Normal (Web)"/>
    <w:basedOn w:val="a"/>
    <w:rsid w:val="00971F8A"/>
    <w:pPr>
      <w:widowControl/>
      <w:suppressAutoHyphens w:val="0"/>
      <w:spacing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b">
    <w:name w:val="Hyperlink"/>
    <w:rsid w:val="00971F8A"/>
    <w:rPr>
      <w:color w:val="0000FF"/>
      <w:u w:val="single"/>
    </w:rPr>
  </w:style>
  <w:style w:type="character" w:styleId="ac">
    <w:name w:val="Strong"/>
    <w:qFormat/>
    <w:rsid w:val="00971F8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71F8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71F8A"/>
    <w:rPr>
      <w:rFonts w:ascii="Tahoma" w:eastAsia="Lucida Sans Unicode" w:hAnsi="Tahoma" w:cs="Times New Roman"/>
      <w:kern w:val="1"/>
      <w:sz w:val="16"/>
      <w:szCs w:val="16"/>
    </w:rPr>
  </w:style>
  <w:style w:type="paragraph" w:styleId="af">
    <w:name w:val="List Paragraph"/>
    <w:basedOn w:val="a"/>
    <w:uiPriority w:val="34"/>
    <w:qFormat/>
    <w:rsid w:val="00971F8A"/>
    <w:pPr>
      <w:ind w:left="708"/>
    </w:pPr>
  </w:style>
  <w:style w:type="character" w:customStyle="1" w:styleId="apple-style-span">
    <w:name w:val="apple-style-span"/>
    <w:rsid w:val="00971F8A"/>
  </w:style>
  <w:style w:type="paragraph" w:customStyle="1" w:styleId="af0">
    <w:name w:val="Разделы"/>
    <w:basedOn w:val="a"/>
    <w:rsid w:val="00971F8A"/>
    <w:pPr>
      <w:widowControl/>
      <w:suppressAutoHyphens w:val="0"/>
      <w:ind w:firstLine="284"/>
      <w:jc w:val="center"/>
    </w:pPr>
    <w:rPr>
      <w:rFonts w:ascii="Times New Roman" w:eastAsia="Times New Roman" w:hAnsi="Times New Roman"/>
      <w:b/>
      <w:kern w:val="0"/>
      <w:sz w:val="28"/>
      <w:szCs w:val="20"/>
    </w:rPr>
  </w:style>
  <w:style w:type="character" w:customStyle="1" w:styleId="af1">
    <w:name w:val="Подраздел Знак"/>
    <w:rsid w:val="00971F8A"/>
    <w:rPr>
      <w:b/>
      <w:i/>
      <w:noProof w:val="0"/>
      <w:sz w:val="24"/>
      <w:lang w:val="ru-RU" w:eastAsia="ru-RU" w:bidi="ar-SA"/>
    </w:rPr>
  </w:style>
  <w:style w:type="character" w:styleId="af2">
    <w:name w:val="page number"/>
    <w:rsid w:val="00971F8A"/>
  </w:style>
  <w:style w:type="paragraph" w:customStyle="1" w:styleId="af3">
    <w:name w:val="Название документа"/>
    <w:basedOn w:val="a"/>
    <w:next w:val="1"/>
    <w:rsid w:val="00971F8A"/>
    <w:pPr>
      <w:keepNext/>
      <w:widowControl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uppressAutoHyphens w:val="0"/>
      <w:spacing w:before="240" w:after="240" w:line="480" w:lineRule="atLeast"/>
      <w:ind w:left="60" w:right="60"/>
    </w:pPr>
    <w:rPr>
      <w:rFonts w:ascii="Garamond" w:eastAsia="Times New Roman" w:hAnsi="Garamond"/>
      <w:color w:val="000000"/>
      <w:spacing w:val="-25"/>
      <w:kern w:val="28"/>
      <w:sz w:val="56"/>
      <w:szCs w:val="20"/>
      <w:lang w:eastAsia="en-US"/>
    </w:rPr>
  </w:style>
  <w:style w:type="paragraph" w:customStyle="1" w:styleId="af4">
    <w:name w:val="Подзаголовок титульного листа"/>
    <w:basedOn w:val="a"/>
    <w:next w:val="af5"/>
    <w:rsid w:val="00971F8A"/>
    <w:pPr>
      <w:keepNext/>
      <w:widowControl/>
      <w:suppressAutoHyphens w:val="0"/>
      <w:spacing w:before="1000" w:after="120" w:line="320" w:lineRule="atLeast"/>
    </w:pPr>
    <w:rPr>
      <w:rFonts w:ascii="Garamond" w:eastAsia="Times New Roman" w:hAnsi="Garamond"/>
      <w:spacing w:val="-10"/>
      <w:kern w:val="28"/>
      <w:sz w:val="32"/>
      <w:szCs w:val="20"/>
      <w:lang w:eastAsia="en-US"/>
    </w:rPr>
  </w:style>
  <w:style w:type="paragraph" w:styleId="af5">
    <w:name w:val="Date"/>
    <w:basedOn w:val="a"/>
    <w:next w:val="a"/>
    <w:link w:val="af6"/>
    <w:uiPriority w:val="99"/>
    <w:semiHidden/>
    <w:unhideWhenUsed/>
    <w:rsid w:val="00971F8A"/>
  </w:style>
  <w:style w:type="character" w:customStyle="1" w:styleId="af6">
    <w:name w:val="Дата Знак"/>
    <w:link w:val="af5"/>
    <w:uiPriority w:val="99"/>
    <w:semiHidden/>
    <w:rsid w:val="00971F8A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f7">
    <w:name w:val="Основной текст Знак"/>
    <w:rsid w:val="00971F8A"/>
    <w:rPr>
      <w:b/>
      <w:bCs/>
      <w:sz w:val="24"/>
      <w:szCs w:val="24"/>
      <w:lang w:val="ru-RU" w:eastAsia="ar-SA" w:bidi="ar-SA"/>
    </w:rPr>
  </w:style>
  <w:style w:type="table" w:customStyle="1" w:styleId="11">
    <w:name w:val="Сетка таблицы1"/>
    <w:uiPriority w:val="99"/>
    <w:rsid w:val="00971F8A"/>
    <w:rPr>
      <w:rFonts w:eastAsia="Times New Roman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971F8A"/>
    <w:rPr>
      <w:rFonts w:eastAsia="Times New Roman"/>
      <w:sz w:val="22"/>
      <w:szCs w:val="22"/>
      <w:lang w:eastAsia="en-US"/>
    </w:rPr>
  </w:style>
  <w:style w:type="character" w:styleId="af9">
    <w:name w:val="Emphasis"/>
    <w:qFormat/>
    <w:rsid w:val="00971F8A"/>
    <w:rPr>
      <w:rFonts w:cs="Times New Roman"/>
      <w:b/>
    </w:rPr>
  </w:style>
  <w:style w:type="character" w:customStyle="1" w:styleId="st">
    <w:name w:val="st"/>
    <w:rsid w:val="00971F8A"/>
  </w:style>
  <w:style w:type="paragraph" w:styleId="8">
    <w:name w:val="toc 8"/>
    <w:basedOn w:val="a"/>
    <w:next w:val="a"/>
    <w:autoRedefine/>
    <w:uiPriority w:val="39"/>
    <w:semiHidden/>
    <w:unhideWhenUsed/>
    <w:rsid w:val="000B6EE6"/>
    <w:pPr>
      <w:widowControl/>
      <w:suppressAutoHyphens w:val="0"/>
      <w:spacing w:after="100" w:line="276" w:lineRule="auto"/>
      <w:ind w:left="1540"/>
    </w:pPr>
    <w:rPr>
      <w:rFonts w:ascii="Calibri" w:eastAsia="Times New Roman" w:hAnsi="Calibri"/>
      <w:kern w:val="0"/>
      <w:sz w:val="22"/>
      <w:szCs w:val="22"/>
    </w:rPr>
  </w:style>
  <w:style w:type="paragraph" w:styleId="afa">
    <w:name w:val="footnote text"/>
    <w:basedOn w:val="a"/>
    <w:link w:val="afb"/>
    <w:uiPriority w:val="99"/>
    <w:semiHidden/>
    <w:unhideWhenUsed/>
    <w:rsid w:val="0016174D"/>
    <w:rPr>
      <w:szCs w:val="20"/>
    </w:rPr>
  </w:style>
  <w:style w:type="character" w:customStyle="1" w:styleId="afb">
    <w:name w:val="Текст сноски Знак"/>
    <w:link w:val="afa"/>
    <w:uiPriority w:val="99"/>
    <w:semiHidden/>
    <w:rsid w:val="0016174D"/>
    <w:rPr>
      <w:rFonts w:ascii="Arial" w:eastAsia="Lucida Sans Unicode" w:hAnsi="Arial"/>
      <w:kern w:val="1"/>
    </w:rPr>
  </w:style>
  <w:style w:type="character" w:styleId="afc">
    <w:name w:val="footnote reference"/>
    <w:uiPriority w:val="99"/>
    <w:semiHidden/>
    <w:unhideWhenUsed/>
    <w:rsid w:val="0016174D"/>
    <w:rPr>
      <w:vertAlign w:val="superscript"/>
    </w:rPr>
  </w:style>
  <w:style w:type="character" w:customStyle="1" w:styleId="WW8Num10z0">
    <w:name w:val="WW8Num10z0"/>
    <w:rsid w:val="008C61F7"/>
    <w:rPr>
      <w:rFonts w:ascii="Symbol" w:hAnsi="Symbol"/>
      <w:sz w:val="28"/>
    </w:rPr>
  </w:style>
  <w:style w:type="paragraph" w:styleId="afd">
    <w:name w:val="Body Text"/>
    <w:basedOn w:val="a"/>
    <w:link w:val="12"/>
    <w:uiPriority w:val="99"/>
    <w:unhideWhenUsed/>
    <w:rsid w:val="00102AD1"/>
    <w:pPr>
      <w:spacing w:after="120"/>
    </w:pPr>
  </w:style>
  <w:style w:type="character" w:customStyle="1" w:styleId="12">
    <w:name w:val="Основной текст Знак1"/>
    <w:link w:val="afd"/>
    <w:uiPriority w:val="99"/>
    <w:rsid w:val="00102AD1"/>
    <w:rPr>
      <w:rFonts w:ascii="Arial" w:eastAsia="Lucida Sans Unicode" w:hAnsi="Arial"/>
      <w:kern w:val="1"/>
      <w:szCs w:val="24"/>
    </w:rPr>
  </w:style>
  <w:style w:type="numbering" w:customStyle="1" w:styleId="31">
    <w:name w:val="Список 31"/>
    <w:basedOn w:val="a2"/>
    <w:rsid w:val="00102AD1"/>
    <w:pPr>
      <w:numPr>
        <w:numId w:val="23"/>
      </w:numPr>
    </w:pPr>
  </w:style>
  <w:style w:type="numbering" w:customStyle="1" w:styleId="41">
    <w:name w:val="Список 41"/>
    <w:basedOn w:val="a2"/>
    <w:rsid w:val="00102AD1"/>
    <w:pPr>
      <w:numPr>
        <w:numId w:val="26"/>
      </w:numPr>
    </w:pPr>
  </w:style>
  <w:style w:type="numbering" w:customStyle="1" w:styleId="51">
    <w:name w:val="Список 51"/>
    <w:basedOn w:val="a2"/>
    <w:rsid w:val="00102AD1"/>
    <w:pPr>
      <w:numPr>
        <w:numId w:val="29"/>
      </w:numPr>
    </w:pPr>
  </w:style>
  <w:style w:type="numbering" w:customStyle="1" w:styleId="List6">
    <w:name w:val="List 6"/>
    <w:basedOn w:val="a2"/>
    <w:rsid w:val="00102AD1"/>
    <w:pPr>
      <w:numPr>
        <w:numId w:val="36"/>
      </w:numPr>
    </w:pPr>
  </w:style>
  <w:style w:type="numbering" w:customStyle="1" w:styleId="List7">
    <w:name w:val="List 7"/>
    <w:basedOn w:val="a2"/>
    <w:rsid w:val="00102AD1"/>
    <w:pPr>
      <w:numPr>
        <w:numId w:val="35"/>
      </w:numPr>
    </w:pPr>
  </w:style>
  <w:style w:type="numbering" w:customStyle="1" w:styleId="List8">
    <w:name w:val="List 8"/>
    <w:basedOn w:val="a2"/>
    <w:rsid w:val="00102AD1"/>
    <w:pPr>
      <w:numPr>
        <w:numId w:val="37"/>
      </w:numPr>
    </w:pPr>
  </w:style>
  <w:style w:type="numbering" w:customStyle="1" w:styleId="List9">
    <w:name w:val="List 9"/>
    <w:basedOn w:val="a2"/>
    <w:rsid w:val="00102AD1"/>
    <w:pPr>
      <w:numPr>
        <w:numId w:val="41"/>
      </w:numPr>
    </w:pPr>
  </w:style>
  <w:style w:type="character" w:customStyle="1" w:styleId="apple-converted-space">
    <w:name w:val="apple-converted-space"/>
    <w:rsid w:val="004B763C"/>
  </w:style>
  <w:style w:type="table" w:styleId="afe">
    <w:name w:val="Table Grid"/>
    <w:basedOn w:val="a1"/>
    <w:uiPriority w:val="59"/>
    <w:rsid w:val="00143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uiPriority w:val="99"/>
    <w:semiHidden/>
    <w:unhideWhenUsed/>
    <w:rsid w:val="00D44939"/>
    <w:rPr>
      <w:color w:val="605E5C"/>
      <w:shd w:val="clear" w:color="auto" w:fill="E1DFDD"/>
    </w:rPr>
  </w:style>
  <w:style w:type="character" w:styleId="aff">
    <w:name w:val="FollowedHyperlink"/>
    <w:uiPriority w:val="99"/>
    <w:semiHidden/>
    <w:unhideWhenUsed/>
    <w:rsid w:val="004C4487"/>
    <w:rPr>
      <w:color w:val="800080"/>
      <w:u w:val="single"/>
    </w:rPr>
  </w:style>
  <w:style w:type="character" w:styleId="aff0">
    <w:name w:val="Unresolved Mention"/>
    <w:uiPriority w:val="99"/>
    <w:semiHidden/>
    <w:unhideWhenUsed/>
    <w:rsid w:val="00F33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stagram.com/_olga_wospitatel_154?utm_medium=copy_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s154.nevin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rok78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154ds-ne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154-nev.ru/category_13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2327-122A-4537-BECC-ACF5DE9C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ЦРО</dc:creator>
  <cp:keywords/>
  <cp:lastModifiedBy>Pochemuchka1111@outlook.com</cp:lastModifiedBy>
  <cp:revision>73</cp:revision>
  <cp:lastPrinted>2021-02-21T09:01:00Z</cp:lastPrinted>
  <dcterms:created xsi:type="dcterms:W3CDTF">2019-10-22T14:46:00Z</dcterms:created>
  <dcterms:modified xsi:type="dcterms:W3CDTF">2022-03-03T10:46:00Z</dcterms:modified>
</cp:coreProperties>
</file>